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58" w:rsidRPr="00796D05" w:rsidRDefault="00796D05" w:rsidP="003072F1">
      <w:pPr>
        <w:pStyle w:val="114"/>
        <w:keepNext/>
        <w:keepLines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91"/>
      <w:bookmarkStart w:id="1" w:name="_GoBack"/>
      <w:bookmarkEnd w:id="1"/>
      <w:r w:rsidRPr="00796D05">
        <w:rPr>
          <w:rStyle w:val="1110"/>
          <w:rFonts w:ascii="Times New Roman" w:hAnsi="Times New Roman" w:cs="Times New Roman"/>
          <w:b/>
          <w:sz w:val="24"/>
          <w:szCs w:val="24"/>
        </w:rPr>
        <w:t>Аннотация к рабочим про</w:t>
      </w:r>
      <w:r w:rsidR="00692D58" w:rsidRPr="00796D05">
        <w:rPr>
          <w:rStyle w:val="1110"/>
          <w:rFonts w:ascii="Times New Roman" w:hAnsi="Times New Roman" w:cs="Times New Roman"/>
          <w:b/>
          <w:sz w:val="24"/>
          <w:szCs w:val="24"/>
        </w:rPr>
        <w:t>грамм</w:t>
      </w:r>
      <w:r w:rsidRPr="00796D05">
        <w:rPr>
          <w:rStyle w:val="1110"/>
          <w:rFonts w:ascii="Times New Roman" w:hAnsi="Times New Roman" w:cs="Times New Roman"/>
          <w:b/>
          <w:sz w:val="24"/>
          <w:szCs w:val="24"/>
        </w:rPr>
        <w:t>ам</w:t>
      </w:r>
      <w:r w:rsidR="00692D58" w:rsidRPr="00796D05">
        <w:rPr>
          <w:rStyle w:val="1110"/>
          <w:rFonts w:ascii="Times New Roman" w:hAnsi="Times New Roman" w:cs="Times New Roman"/>
          <w:b/>
          <w:sz w:val="24"/>
          <w:szCs w:val="24"/>
        </w:rPr>
        <w:t xml:space="preserve"> отдельных</w:t>
      </w:r>
      <w:r w:rsidR="00692D58" w:rsidRPr="00796D05">
        <w:rPr>
          <w:rStyle w:val="1100"/>
          <w:rFonts w:ascii="Times New Roman" w:hAnsi="Times New Roman" w:cs="Times New Roman"/>
          <w:b/>
          <w:sz w:val="24"/>
          <w:szCs w:val="24"/>
        </w:rPr>
        <w:t xml:space="preserve"> </w:t>
      </w:r>
      <w:r w:rsidR="00692D58" w:rsidRPr="00796D05">
        <w:rPr>
          <w:rStyle w:val="1110"/>
          <w:rFonts w:ascii="Times New Roman" w:hAnsi="Times New Roman" w:cs="Times New Roman"/>
          <w:b/>
          <w:sz w:val="24"/>
          <w:szCs w:val="24"/>
        </w:rPr>
        <w:t>учебных предметов, курсов</w:t>
      </w:r>
      <w:bookmarkEnd w:id="0"/>
      <w:r w:rsidRPr="00796D05">
        <w:rPr>
          <w:rStyle w:val="1110"/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</w:t>
      </w:r>
    </w:p>
    <w:p w:rsidR="00692D58" w:rsidRPr="00796D05" w:rsidRDefault="00C04596" w:rsidP="003072F1">
      <w:pPr>
        <w:pStyle w:val="a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05">
        <w:rPr>
          <w:rFonts w:ascii="Times New Roman" w:hAnsi="Times New Roman" w:cs="Times New Roman"/>
          <w:sz w:val="24"/>
          <w:szCs w:val="24"/>
        </w:rPr>
        <w:t>Каждый уровень</w:t>
      </w:r>
      <w:r w:rsidR="00692D58" w:rsidRPr="00796D05">
        <w:rPr>
          <w:rFonts w:ascii="Times New Roman" w:hAnsi="Times New Roman" w:cs="Times New Roman"/>
          <w:sz w:val="24"/>
          <w:szCs w:val="24"/>
        </w:rPr>
        <w:t xml:space="preserve"> общего образования - самоценный, принципиально новый этап в 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692D58" w:rsidRPr="00796D05" w:rsidRDefault="00C04596" w:rsidP="003072F1">
      <w:pPr>
        <w:pStyle w:val="a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05">
        <w:rPr>
          <w:rFonts w:ascii="Times New Roman" w:hAnsi="Times New Roman" w:cs="Times New Roman"/>
          <w:sz w:val="24"/>
          <w:szCs w:val="24"/>
        </w:rPr>
        <w:t>Образование на уровне</w:t>
      </w:r>
      <w:r w:rsidR="00692D58" w:rsidRPr="00796D0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с одной стороны, является логическим продолжением обучения в начальной школе, а с другой стороны, является базой для подготовки завершен</w:t>
      </w:r>
      <w:r w:rsidRPr="00796D05">
        <w:rPr>
          <w:rFonts w:ascii="Times New Roman" w:hAnsi="Times New Roman" w:cs="Times New Roman"/>
          <w:sz w:val="24"/>
          <w:szCs w:val="24"/>
        </w:rPr>
        <w:t>ия общего образования на уровне</w:t>
      </w:r>
      <w:r w:rsidR="00692D58" w:rsidRPr="00796D05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перехода к профильному обучению, профессиональной ориентации и профессиональному образованию.</w:t>
      </w:r>
    </w:p>
    <w:p w:rsidR="00692D58" w:rsidRPr="00796D05" w:rsidRDefault="00C04596" w:rsidP="003072F1">
      <w:pPr>
        <w:pStyle w:val="a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D05">
        <w:rPr>
          <w:rFonts w:ascii="Times New Roman" w:hAnsi="Times New Roman" w:cs="Times New Roman"/>
          <w:sz w:val="24"/>
          <w:szCs w:val="24"/>
        </w:rPr>
        <w:t>В</w:t>
      </w:r>
      <w:r w:rsidR="00692D58" w:rsidRPr="00796D05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796D05">
        <w:rPr>
          <w:rFonts w:ascii="Times New Roman" w:hAnsi="Times New Roman" w:cs="Times New Roman"/>
          <w:sz w:val="24"/>
          <w:szCs w:val="24"/>
        </w:rPr>
        <w:t xml:space="preserve">уровня основной школы </w:t>
      </w:r>
      <w:r w:rsidR="00692D58" w:rsidRPr="00796D05">
        <w:rPr>
          <w:rFonts w:ascii="Times New Roman" w:hAnsi="Times New Roman" w:cs="Times New Roman"/>
          <w:sz w:val="24"/>
          <w:szCs w:val="24"/>
        </w:rPr>
        <w:t>у обучающихся на основе усвоения научных понятий закладываются основы</w:t>
      </w:r>
      <w:r w:rsidR="00692D58" w:rsidRPr="00796D05">
        <w:rPr>
          <w:rStyle w:val="90"/>
          <w:sz w:val="24"/>
          <w:szCs w:val="24"/>
        </w:rPr>
        <w:t xml:space="preserve"> теоретического,</w:t>
      </w:r>
      <w:r w:rsidR="00692D58" w:rsidRPr="00796D05">
        <w:rPr>
          <w:rStyle w:val="8"/>
          <w:sz w:val="24"/>
          <w:szCs w:val="24"/>
        </w:rPr>
        <w:t xml:space="preserve"> </w:t>
      </w:r>
      <w:r w:rsidR="00692D58" w:rsidRPr="00796D05">
        <w:rPr>
          <w:rStyle w:val="90"/>
          <w:sz w:val="24"/>
          <w:szCs w:val="24"/>
        </w:rPr>
        <w:t>формального и рефлексивного мышления,</w:t>
      </w:r>
      <w:r w:rsidR="00692D58" w:rsidRPr="00796D05">
        <w:rPr>
          <w:rFonts w:ascii="Times New Roman" w:hAnsi="Times New Roman" w:cs="Times New Roman"/>
          <w:sz w:val="24"/>
          <w:szCs w:val="24"/>
        </w:rPr>
        <w:t xml:space="preserve"> появляются</w:t>
      </w:r>
      <w:r w:rsidR="00692D58" w:rsidRPr="00796D05">
        <w:rPr>
          <w:rStyle w:val="90"/>
          <w:sz w:val="24"/>
          <w:szCs w:val="24"/>
        </w:rPr>
        <w:t xml:space="preserve"> способности рассуждать</w:t>
      </w:r>
      <w:r w:rsidR="00692D58" w:rsidRPr="00796D05">
        <w:rPr>
          <w:rFonts w:ascii="Times New Roman" w:hAnsi="Times New Roman" w:cs="Times New Roman"/>
          <w:sz w:val="24"/>
          <w:szCs w:val="24"/>
        </w:rPr>
        <w:t xml:space="preserve"> на основе общих посылок,</w:t>
      </w:r>
      <w:r w:rsidR="00692D58" w:rsidRPr="00796D05">
        <w:rPr>
          <w:rStyle w:val="90"/>
          <w:sz w:val="24"/>
          <w:szCs w:val="24"/>
        </w:rPr>
        <w:t xml:space="preserve"> умение оперировать гипотезами как отличительным инструментом</w:t>
      </w:r>
      <w:r w:rsidR="00692D58" w:rsidRPr="00796D05">
        <w:rPr>
          <w:rStyle w:val="8"/>
          <w:sz w:val="24"/>
          <w:szCs w:val="24"/>
        </w:rPr>
        <w:t xml:space="preserve"> </w:t>
      </w:r>
      <w:r w:rsidR="00692D58" w:rsidRPr="00796D05">
        <w:rPr>
          <w:rStyle w:val="90"/>
          <w:sz w:val="24"/>
          <w:szCs w:val="24"/>
        </w:rPr>
        <w:t>научного рассуждения.</w:t>
      </w:r>
      <w:proofErr w:type="gramEnd"/>
      <w:r w:rsidR="00692D58" w:rsidRPr="00796D05">
        <w:rPr>
          <w:rStyle w:val="90"/>
          <w:sz w:val="24"/>
          <w:szCs w:val="24"/>
        </w:rPr>
        <w:t xml:space="preserve"> Контролируемой и управляемой</w:t>
      </w:r>
      <w:r w:rsidR="00692D58" w:rsidRPr="00796D05">
        <w:rPr>
          <w:rFonts w:ascii="Times New Roman" w:hAnsi="Times New Roman" w:cs="Times New Roman"/>
          <w:sz w:val="24"/>
          <w:szCs w:val="24"/>
        </w:rPr>
        <w:t xml:space="preserve"> становится</w:t>
      </w:r>
      <w:r w:rsidR="00692D58" w:rsidRPr="00796D05">
        <w:rPr>
          <w:rStyle w:val="90"/>
          <w:sz w:val="24"/>
          <w:szCs w:val="24"/>
        </w:rPr>
        <w:t xml:space="preserve"> речь</w:t>
      </w:r>
      <w:r w:rsidR="00692D58" w:rsidRPr="00796D05">
        <w:rPr>
          <w:rFonts w:ascii="Times New Roman" w:hAnsi="Times New Roman" w:cs="Times New Roman"/>
          <w:sz w:val="24"/>
          <w:szCs w:val="24"/>
        </w:rPr>
        <w:t xml:space="preserve"> (обучающийся способен осознанно и произвольно строить свой рассказ), а также другие высшие психические функции - внимание и память. У подростков впервые начинает наблюдаться</w:t>
      </w:r>
      <w:r w:rsidR="00692D58" w:rsidRPr="00796D05">
        <w:rPr>
          <w:rStyle w:val="90"/>
          <w:sz w:val="24"/>
          <w:szCs w:val="24"/>
        </w:rPr>
        <w:t xml:space="preserve"> умение длительное время удерживать внимание</w:t>
      </w:r>
      <w:r w:rsidR="00692D58" w:rsidRPr="00796D05">
        <w:rPr>
          <w:rStyle w:val="8"/>
          <w:sz w:val="24"/>
          <w:szCs w:val="24"/>
        </w:rPr>
        <w:t xml:space="preserve"> </w:t>
      </w:r>
      <w:r w:rsidR="00692D58" w:rsidRPr="00796D05">
        <w:rPr>
          <w:rStyle w:val="90"/>
          <w:sz w:val="24"/>
          <w:szCs w:val="24"/>
        </w:rPr>
        <w:t xml:space="preserve">на отвлечённом, логически организованном материале. </w:t>
      </w:r>
      <w:proofErr w:type="spellStart"/>
      <w:r w:rsidR="00692D58" w:rsidRPr="00796D05">
        <w:rPr>
          <w:rStyle w:val="90"/>
          <w:sz w:val="24"/>
          <w:szCs w:val="24"/>
        </w:rPr>
        <w:t>Интеллектуализируется</w:t>
      </w:r>
      <w:proofErr w:type="spellEnd"/>
      <w:r w:rsidR="00692D58" w:rsidRPr="00796D05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692D58" w:rsidRPr="00796D05">
        <w:rPr>
          <w:rStyle w:val="90"/>
          <w:sz w:val="24"/>
          <w:szCs w:val="24"/>
        </w:rPr>
        <w:t xml:space="preserve"> восприятия</w:t>
      </w:r>
      <w:r w:rsidR="00692D58" w:rsidRPr="00796D05">
        <w:rPr>
          <w:rFonts w:ascii="Times New Roman" w:hAnsi="Times New Roman" w:cs="Times New Roman"/>
          <w:sz w:val="24"/>
          <w:szCs w:val="24"/>
        </w:rPr>
        <w:t xml:space="preserve"> - отыскание и выделение значимых, существенных связей и причинно-следственных зависимостей при работе с наглядным материалом, т. е. происходит подчинение процессу</w:t>
      </w:r>
      <w:r w:rsidR="00692D58" w:rsidRPr="00796D05">
        <w:rPr>
          <w:rStyle w:val="90"/>
          <w:sz w:val="24"/>
          <w:szCs w:val="24"/>
        </w:rPr>
        <w:t xml:space="preserve"> осмысления</w:t>
      </w:r>
      <w:r w:rsidR="00692D58" w:rsidRPr="00796D05">
        <w:rPr>
          <w:rFonts w:ascii="Times New Roman" w:hAnsi="Times New Roman" w:cs="Times New Roman"/>
          <w:sz w:val="24"/>
          <w:szCs w:val="24"/>
        </w:rPr>
        <w:t xml:space="preserve"> первичных зрительных ощущений.</w:t>
      </w:r>
    </w:p>
    <w:p w:rsidR="00692D58" w:rsidRPr="00796D05" w:rsidRDefault="00692D58" w:rsidP="003072F1">
      <w:pPr>
        <w:pStyle w:val="a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05">
        <w:rPr>
          <w:rFonts w:ascii="Times New Roman" w:hAnsi="Times New Roman" w:cs="Times New Roman"/>
          <w:sz w:val="24"/>
          <w:szCs w:val="24"/>
        </w:rPr>
        <w:t>Особенностью содержания современного основного общего образования является не только ответ на вопрос, что обучающийся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692D58" w:rsidRPr="00796D05" w:rsidRDefault="00692D58" w:rsidP="003072F1">
      <w:pPr>
        <w:pStyle w:val="a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05">
        <w:rPr>
          <w:rFonts w:ascii="Times New Roman" w:hAnsi="Times New Roman" w:cs="Times New Roman"/>
          <w:sz w:val="24"/>
          <w:szCs w:val="24"/>
        </w:rPr>
        <w:t xml:space="preserve">Кроме этого, определение в программах содержания тех знаний, умений и способов деятельности, которые являются </w:t>
      </w:r>
      <w:proofErr w:type="spellStart"/>
      <w:r w:rsidRPr="00796D05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Pr="00796D05">
        <w:rPr>
          <w:rFonts w:ascii="Times New Roman" w:hAnsi="Times New Roman" w:cs="Times New Roman"/>
          <w:sz w:val="24"/>
          <w:szCs w:val="24"/>
        </w:rPr>
        <w:t xml:space="preserve">, т. е. формируются средствами каждого учебного предмета, даёт возможность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796D05">
        <w:rPr>
          <w:rFonts w:ascii="Times New Roman" w:hAnsi="Times New Roman" w:cs="Times New Roman"/>
          <w:sz w:val="24"/>
          <w:szCs w:val="24"/>
        </w:rPr>
        <w:t>узкопредметность</w:t>
      </w:r>
      <w:proofErr w:type="spellEnd"/>
      <w:r w:rsidRPr="00796D05">
        <w:rPr>
          <w:rFonts w:ascii="Times New Roman" w:hAnsi="Times New Roman" w:cs="Times New Roman"/>
          <w:sz w:val="24"/>
          <w:szCs w:val="24"/>
        </w:rPr>
        <w:t xml:space="preserve"> в отборе содержания образования, обеспечить интеграцию в изучении разных сторон окружающего мира.</w:t>
      </w:r>
    </w:p>
    <w:p w:rsidR="00692D58" w:rsidRPr="00796D05" w:rsidRDefault="00692D58" w:rsidP="003072F1">
      <w:pPr>
        <w:pStyle w:val="a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D05">
        <w:rPr>
          <w:rFonts w:ascii="Times New Roman" w:hAnsi="Times New Roman" w:cs="Times New Roman"/>
          <w:sz w:val="24"/>
          <w:szCs w:val="24"/>
        </w:rPr>
        <w:t>В соответствии с системно-</w:t>
      </w:r>
      <w:proofErr w:type="spellStart"/>
      <w:r w:rsidRPr="00796D05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796D05">
        <w:rPr>
          <w:rFonts w:ascii="Times New Roman" w:hAnsi="Times New Roman" w:cs="Times New Roman"/>
          <w:sz w:val="24"/>
          <w:szCs w:val="24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  <w:proofErr w:type="gramEnd"/>
    </w:p>
    <w:p w:rsidR="00796D05" w:rsidRPr="00796D05" w:rsidRDefault="00796D05" w:rsidP="00796D05">
      <w:pPr>
        <w:shd w:val="clear" w:color="auto" w:fill="FFFFFF"/>
        <w:ind w:firstLine="708"/>
        <w:jc w:val="both"/>
        <w:rPr>
          <w:color w:val="000000"/>
        </w:rPr>
      </w:pPr>
      <w:r w:rsidRPr="00796D05">
        <w:rPr>
          <w:color w:val="000000"/>
        </w:rPr>
        <w:t>Рабочие программы по всем предметам для 5-6 классов составлены на основе:</w:t>
      </w:r>
    </w:p>
    <w:p w:rsidR="00796D05" w:rsidRPr="00796D05" w:rsidRDefault="00796D05" w:rsidP="00796D05">
      <w:pPr>
        <w:pStyle w:val="af8"/>
        <w:numPr>
          <w:ilvl w:val="0"/>
          <w:numId w:val="47"/>
        </w:numPr>
        <w:shd w:val="clear" w:color="auto" w:fill="FFFFFF"/>
        <w:ind w:left="0" w:firstLine="0"/>
        <w:jc w:val="both"/>
        <w:rPr>
          <w:color w:val="000000"/>
        </w:rPr>
      </w:pPr>
      <w:r w:rsidRPr="00796D05">
        <w:rPr>
          <w:color w:val="000000"/>
        </w:rPr>
        <w:t>Закона  «Об образовании в РФ»;</w:t>
      </w:r>
    </w:p>
    <w:p w:rsidR="00796D05" w:rsidRPr="00796D05" w:rsidRDefault="00796D05" w:rsidP="00796D05">
      <w:pPr>
        <w:pStyle w:val="af8"/>
        <w:numPr>
          <w:ilvl w:val="0"/>
          <w:numId w:val="47"/>
        </w:numPr>
        <w:shd w:val="clear" w:color="auto" w:fill="FFFFFF"/>
        <w:ind w:left="0" w:firstLine="0"/>
        <w:jc w:val="both"/>
        <w:rPr>
          <w:color w:val="000000"/>
        </w:rPr>
      </w:pPr>
      <w:r w:rsidRPr="00796D05">
        <w:rPr>
          <w:color w:val="000000"/>
        </w:rPr>
        <w:t xml:space="preserve">ФГОС ООО (5-6 классы), </w:t>
      </w:r>
      <w:proofErr w:type="gramStart"/>
      <w:r w:rsidRPr="00796D05">
        <w:rPr>
          <w:color w:val="000000"/>
        </w:rPr>
        <w:t>Ф(</w:t>
      </w:r>
      <w:proofErr w:type="gramEnd"/>
      <w:r w:rsidRPr="00796D05">
        <w:rPr>
          <w:color w:val="000000"/>
        </w:rPr>
        <w:t>К)ГОС (7-9 классы);</w:t>
      </w:r>
    </w:p>
    <w:p w:rsidR="00796D05" w:rsidRPr="00796D05" w:rsidRDefault="00796D05" w:rsidP="00796D05">
      <w:pPr>
        <w:pStyle w:val="af8"/>
        <w:numPr>
          <w:ilvl w:val="0"/>
          <w:numId w:val="47"/>
        </w:numPr>
        <w:shd w:val="clear" w:color="auto" w:fill="FFFFFF"/>
        <w:ind w:left="0" w:firstLine="0"/>
        <w:jc w:val="both"/>
        <w:rPr>
          <w:color w:val="000000"/>
        </w:rPr>
      </w:pPr>
      <w:r w:rsidRPr="00796D05">
        <w:rPr>
          <w:rStyle w:val="afe"/>
          <w:b w:val="0"/>
          <w:color w:val="000000"/>
        </w:rPr>
        <w:t xml:space="preserve">Приказа </w:t>
      </w:r>
      <w:proofErr w:type="spellStart"/>
      <w:r w:rsidRPr="00796D05">
        <w:rPr>
          <w:rStyle w:val="afe"/>
          <w:b w:val="0"/>
          <w:color w:val="000000"/>
        </w:rPr>
        <w:t>Минобрнауки</w:t>
      </w:r>
      <w:proofErr w:type="spellEnd"/>
      <w:r w:rsidRPr="00796D05">
        <w:rPr>
          <w:rStyle w:val="afe"/>
          <w:b w:val="0"/>
          <w:color w:val="000000"/>
        </w:rPr>
        <w:t xml:space="preserve"> России </w:t>
      </w:r>
      <w:r w:rsidRPr="00796D05">
        <w:rPr>
          <w:color w:val="000000"/>
        </w:rPr>
        <w:t xml:space="preserve">№ 253 от 31.03.2014 г. «Об утверждении федерального перечня учебников, рекомендуемых к использованию при реализации имеющих гос. аккредитацию образовательных программ начального общего, основного общего, среднего общего образования, утвержденного приказом </w:t>
      </w:r>
      <w:proofErr w:type="spellStart"/>
      <w:r w:rsidRPr="00796D05">
        <w:rPr>
          <w:color w:val="000000"/>
        </w:rPr>
        <w:t>Минобр</w:t>
      </w:r>
      <w:proofErr w:type="spellEnd"/>
      <w:r w:rsidRPr="00796D05">
        <w:rPr>
          <w:color w:val="000000"/>
        </w:rPr>
        <w:t xml:space="preserve"> России;</w:t>
      </w:r>
    </w:p>
    <w:p w:rsidR="00796D05" w:rsidRPr="00796D05" w:rsidRDefault="00796D05" w:rsidP="00796D05">
      <w:pPr>
        <w:pStyle w:val="af7"/>
        <w:numPr>
          <w:ilvl w:val="0"/>
          <w:numId w:val="47"/>
        </w:numPr>
        <w:shd w:val="clear" w:color="auto" w:fill="FFFFFF"/>
        <w:suppressAutoHyphens w:val="0"/>
        <w:spacing w:before="0" w:after="0" w:line="300" w:lineRule="atLeast"/>
        <w:ind w:left="0" w:firstLine="0"/>
        <w:jc w:val="both"/>
        <w:rPr>
          <w:rStyle w:val="afe"/>
          <w:bCs w:val="0"/>
        </w:rPr>
      </w:pPr>
      <w:r w:rsidRPr="00796D05">
        <w:rPr>
          <w:rStyle w:val="afe"/>
          <w:b w:val="0"/>
          <w:color w:val="000000"/>
        </w:rPr>
        <w:t xml:space="preserve">Приказа </w:t>
      </w:r>
      <w:proofErr w:type="spellStart"/>
      <w:r w:rsidRPr="00796D05">
        <w:rPr>
          <w:rStyle w:val="afe"/>
          <w:b w:val="0"/>
          <w:color w:val="000000"/>
        </w:rPr>
        <w:t>Минобрнауки</w:t>
      </w:r>
      <w:proofErr w:type="spellEnd"/>
      <w:r w:rsidRPr="00796D05">
        <w:rPr>
          <w:rStyle w:val="afe"/>
          <w:b w:val="0"/>
          <w:color w:val="000000"/>
        </w:rPr>
        <w:t xml:space="preserve"> России № 1067 от 19.12.2012«Об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796D05" w:rsidRPr="00796D05" w:rsidRDefault="00796D05" w:rsidP="00796D05">
      <w:pPr>
        <w:pStyle w:val="af7"/>
        <w:numPr>
          <w:ilvl w:val="0"/>
          <w:numId w:val="47"/>
        </w:numPr>
        <w:shd w:val="clear" w:color="auto" w:fill="FFFFFF"/>
        <w:suppressAutoHyphens w:val="0"/>
        <w:spacing w:before="0" w:after="0" w:line="300" w:lineRule="atLeast"/>
        <w:ind w:left="0" w:firstLine="0"/>
        <w:jc w:val="both"/>
      </w:pPr>
      <w:r w:rsidRPr="00796D05">
        <w:rPr>
          <w:rStyle w:val="afe"/>
          <w:b w:val="0"/>
          <w:color w:val="000000"/>
        </w:rPr>
        <w:t>Закона</w:t>
      </w:r>
      <w:proofErr w:type="gramStart"/>
      <w:r w:rsidRPr="00796D05">
        <w:rPr>
          <w:rStyle w:val="afe"/>
          <w:b w:val="0"/>
          <w:color w:val="000000"/>
        </w:rPr>
        <w:t xml:space="preserve"> О</w:t>
      </w:r>
      <w:proofErr w:type="gramEnd"/>
      <w:r w:rsidRPr="00796D05">
        <w:rPr>
          <w:rStyle w:val="afe"/>
          <w:b w:val="0"/>
          <w:color w:val="000000"/>
        </w:rPr>
        <w:t>б образовании в РА;</w:t>
      </w:r>
    </w:p>
    <w:p w:rsidR="00796D05" w:rsidRPr="00796D05" w:rsidRDefault="00796D05" w:rsidP="00796D05">
      <w:pPr>
        <w:pStyle w:val="af8"/>
        <w:numPr>
          <w:ilvl w:val="0"/>
          <w:numId w:val="47"/>
        </w:numPr>
        <w:shd w:val="clear" w:color="auto" w:fill="FFFFFF"/>
        <w:ind w:left="0" w:firstLine="0"/>
        <w:jc w:val="both"/>
        <w:rPr>
          <w:color w:val="000000"/>
        </w:rPr>
      </w:pPr>
      <w:r w:rsidRPr="00796D05">
        <w:rPr>
          <w:color w:val="000000"/>
        </w:rPr>
        <w:t>ООП МБОУ «СОШ № 10»;</w:t>
      </w:r>
    </w:p>
    <w:p w:rsidR="00796D05" w:rsidRPr="00796D05" w:rsidRDefault="00796D05" w:rsidP="00796D05">
      <w:pPr>
        <w:pStyle w:val="af8"/>
        <w:numPr>
          <w:ilvl w:val="0"/>
          <w:numId w:val="47"/>
        </w:numPr>
        <w:shd w:val="clear" w:color="auto" w:fill="FFFFFF"/>
        <w:ind w:left="0" w:firstLine="0"/>
        <w:jc w:val="both"/>
        <w:rPr>
          <w:color w:val="000000"/>
        </w:rPr>
      </w:pPr>
      <w:r w:rsidRPr="00796D05">
        <w:rPr>
          <w:color w:val="000000"/>
        </w:rPr>
        <w:lastRenderedPageBreak/>
        <w:t>Учебного плана МБОУ «СОШ № 10»;</w:t>
      </w:r>
    </w:p>
    <w:p w:rsidR="00796D05" w:rsidRPr="00796D05" w:rsidRDefault="00796D05" w:rsidP="00796D05">
      <w:pPr>
        <w:pStyle w:val="af8"/>
        <w:numPr>
          <w:ilvl w:val="0"/>
          <w:numId w:val="47"/>
        </w:numPr>
        <w:shd w:val="clear" w:color="auto" w:fill="FFFFFF"/>
        <w:ind w:left="0" w:firstLine="0"/>
        <w:jc w:val="both"/>
        <w:rPr>
          <w:color w:val="000000"/>
        </w:rPr>
      </w:pPr>
      <w:r w:rsidRPr="00796D05">
        <w:rPr>
          <w:color w:val="000000"/>
        </w:rPr>
        <w:t>Авторских рабочих программ по предметам</w:t>
      </w:r>
    </w:p>
    <w:p w:rsidR="00692D58" w:rsidRPr="00796D05" w:rsidRDefault="00C825AE" w:rsidP="003072F1">
      <w:pPr>
        <w:pStyle w:val="a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05">
        <w:rPr>
          <w:rFonts w:ascii="Times New Roman" w:hAnsi="Times New Roman" w:cs="Times New Roman"/>
          <w:sz w:val="24"/>
          <w:szCs w:val="24"/>
        </w:rPr>
        <w:t>П</w:t>
      </w:r>
      <w:r w:rsidR="00692D58" w:rsidRPr="00796D05">
        <w:rPr>
          <w:rFonts w:ascii="Times New Roman" w:hAnsi="Times New Roman" w:cs="Times New Roman"/>
          <w:sz w:val="24"/>
          <w:szCs w:val="24"/>
        </w:rPr>
        <w:t>рограммы по учебным предметам включают:</w:t>
      </w:r>
    </w:p>
    <w:p w:rsidR="00692D58" w:rsidRPr="00796D05" w:rsidRDefault="00692D58" w:rsidP="003072F1">
      <w:pPr>
        <w:pStyle w:val="a7"/>
        <w:shd w:val="clear" w:color="auto" w:fill="auto"/>
        <w:tabs>
          <w:tab w:val="left" w:pos="11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05">
        <w:rPr>
          <w:rFonts w:ascii="Times New Roman" w:hAnsi="Times New Roman" w:cs="Times New Roman"/>
          <w:sz w:val="24"/>
          <w:szCs w:val="24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692D58" w:rsidRPr="00796D05" w:rsidRDefault="00692D58" w:rsidP="003072F1">
      <w:pPr>
        <w:pStyle w:val="a7"/>
        <w:shd w:val="clear" w:color="auto" w:fill="auto"/>
        <w:tabs>
          <w:tab w:val="left" w:pos="11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05">
        <w:rPr>
          <w:rFonts w:ascii="Times New Roman" w:hAnsi="Times New Roman" w:cs="Times New Roman"/>
          <w:sz w:val="24"/>
          <w:szCs w:val="24"/>
        </w:rPr>
        <w:t>2) общую характеристику учебного предмета, курса;</w:t>
      </w:r>
    </w:p>
    <w:p w:rsidR="00692D58" w:rsidRPr="00796D05" w:rsidRDefault="00692D58" w:rsidP="003072F1">
      <w:pPr>
        <w:pStyle w:val="a7"/>
        <w:shd w:val="clear" w:color="auto" w:fill="auto"/>
        <w:tabs>
          <w:tab w:val="left" w:pos="1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05">
        <w:rPr>
          <w:rFonts w:ascii="Times New Roman" w:hAnsi="Times New Roman" w:cs="Times New Roman"/>
          <w:sz w:val="24"/>
          <w:szCs w:val="24"/>
        </w:rPr>
        <w:t>3) описание места учебного предмета, курса в учебном плане;</w:t>
      </w:r>
    </w:p>
    <w:p w:rsidR="00692D58" w:rsidRPr="00796D05" w:rsidRDefault="00692D58" w:rsidP="003072F1">
      <w:pPr>
        <w:pStyle w:val="a7"/>
        <w:shd w:val="clear" w:color="auto" w:fill="auto"/>
        <w:tabs>
          <w:tab w:val="left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05">
        <w:rPr>
          <w:rFonts w:ascii="Times New Roman" w:hAnsi="Times New Roman" w:cs="Times New Roman"/>
          <w:sz w:val="24"/>
          <w:szCs w:val="24"/>
        </w:rPr>
        <w:t>4) </w:t>
      </w:r>
      <w:r w:rsidR="00C825AE" w:rsidRPr="00796D05">
        <w:rPr>
          <w:rFonts w:ascii="Times New Roman" w:hAnsi="Times New Roman" w:cs="Times New Roman"/>
          <w:sz w:val="24"/>
          <w:szCs w:val="24"/>
        </w:rPr>
        <w:t>планируемые</w:t>
      </w:r>
      <w:r w:rsidRPr="00796D05">
        <w:rPr>
          <w:rFonts w:ascii="Times New Roman" w:hAnsi="Times New Roman" w:cs="Times New Roman"/>
          <w:sz w:val="24"/>
          <w:szCs w:val="24"/>
        </w:rPr>
        <w:t xml:space="preserve"> результаты освоения конкретного учебного предмета, курса;</w:t>
      </w:r>
    </w:p>
    <w:p w:rsidR="00692D58" w:rsidRPr="00796D05" w:rsidRDefault="00692D58" w:rsidP="003072F1">
      <w:pPr>
        <w:pStyle w:val="a7"/>
        <w:shd w:val="clear" w:color="auto" w:fill="auto"/>
        <w:tabs>
          <w:tab w:val="left" w:pos="11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05">
        <w:rPr>
          <w:rFonts w:ascii="Times New Roman" w:hAnsi="Times New Roman" w:cs="Times New Roman"/>
          <w:sz w:val="24"/>
          <w:szCs w:val="24"/>
        </w:rPr>
        <w:t>5) содержание учебного предмета, курса;</w:t>
      </w:r>
    </w:p>
    <w:p w:rsidR="00692D58" w:rsidRPr="00796D05" w:rsidRDefault="00692D58" w:rsidP="003072F1">
      <w:pPr>
        <w:pStyle w:val="a7"/>
        <w:shd w:val="clear" w:color="auto" w:fill="auto"/>
        <w:tabs>
          <w:tab w:val="left" w:pos="11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05">
        <w:rPr>
          <w:rFonts w:ascii="Times New Roman" w:hAnsi="Times New Roman" w:cs="Times New Roman"/>
          <w:sz w:val="24"/>
          <w:szCs w:val="24"/>
        </w:rPr>
        <w:t>6) </w:t>
      </w:r>
      <w:r w:rsidR="006C285F" w:rsidRPr="00796D05">
        <w:rPr>
          <w:rFonts w:ascii="Times New Roman" w:hAnsi="Times New Roman" w:cs="Times New Roman"/>
          <w:sz w:val="24"/>
          <w:szCs w:val="24"/>
        </w:rPr>
        <w:t>календарно-</w:t>
      </w:r>
      <w:r w:rsidRPr="00796D05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деятельности;</w:t>
      </w:r>
    </w:p>
    <w:p w:rsidR="0006713C" w:rsidRPr="00796D05" w:rsidRDefault="0006713C" w:rsidP="0006713C">
      <w:pPr>
        <w:pStyle w:val="a7"/>
        <w:shd w:val="clear" w:color="auto" w:fill="auto"/>
        <w:tabs>
          <w:tab w:val="left" w:pos="11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05">
        <w:rPr>
          <w:rFonts w:ascii="Times New Roman" w:hAnsi="Times New Roman" w:cs="Times New Roman"/>
          <w:sz w:val="24"/>
          <w:szCs w:val="24"/>
        </w:rPr>
        <w:t>7) оценку достижения планируемых результатов изучения учебного предмета, курса;</w:t>
      </w:r>
    </w:p>
    <w:p w:rsidR="00692D58" w:rsidRPr="00796D05" w:rsidRDefault="0006713C" w:rsidP="003072F1">
      <w:pPr>
        <w:pStyle w:val="a7"/>
        <w:shd w:val="clear" w:color="auto" w:fill="auto"/>
        <w:tabs>
          <w:tab w:val="left" w:pos="1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05">
        <w:rPr>
          <w:rFonts w:ascii="Times New Roman" w:hAnsi="Times New Roman" w:cs="Times New Roman"/>
          <w:sz w:val="24"/>
          <w:szCs w:val="24"/>
        </w:rPr>
        <w:t>8</w:t>
      </w:r>
      <w:r w:rsidR="00692D58" w:rsidRPr="00796D05">
        <w:rPr>
          <w:rFonts w:ascii="Times New Roman" w:hAnsi="Times New Roman" w:cs="Times New Roman"/>
          <w:sz w:val="24"/>
          <w:szCs w:val="24"/>
        </w:rPr>
        <w:t>) материально-техническо</w:t>
      </w:r>
      <w:r w:rsidR="00C825AE" w:rsidRPr="00796D05">
        <w:rPr>
          <w:rFonts w:ascii="Times New Roman" w:hAnsi="Times New Roman" w:cs="Times New Roman"/>
          <w:sz w:val="24"/>
          <w:szCs w:val="24"/>
        </w:rPr>
        <w:t>е</w:t>
      </w:r>
      <w:r w:rsidR="00692D58" w:rsidRPr="00796D05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C825AE" w:rsidRPr="00796D05">
        <w:rPr>
          <w:rFonts w:ascii="Times New Roman" w:hAnsi="Times New Roman" w:cs="Times New Roman"/>
          <w:sz w:val="24"/>
          <w:szCs w:val="24"/>
        </w:rPr>
        <w:t>е</w:t>
      </w:r>
      <w:r w:rsidR="00692D58" w:rsidRPr="00796D05"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</w:p>
    <w:p w:rsidR="0006713C" w:rsidRPr="00796D05" w:rsidRDefault="0006713C" w:rsidP="003072F1">
      <w:pPr>
        <w:pStyle w:val="a7"/>
        <w:shd w:val="clear" w:color="auto" w:fill="auto"/>
        <w:tabs>
          <w:tab w:val="left" w:pos="1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05">
        <w:rPr>
          <w:rFonts w:ascii="Times New Roman" w:hAnsi="Times New Roman" w:cs="Times New Roman"/>
          <w:sz w:val="24"/>
          <w:szCs w:val="24"/>
        </w:rPr>
        <w:t>9) список рекомендуемой литературы.</w:t>
      </w:r>
    </w:p>
    <w:p w:rsidR="004E61CE" w:rsidRPr="00796D05" w:rsidRDefault="004E61CE" w:rsidP="0006713C">
      <w:pPr>
        <w:tabs>
          <w:tab w:val="left" w:leader="dot" w:pos="624"/>
        </w:tabs>
        <w:ind w:firstLine="567"/>
        <w:jc w:val="both"/>
      </w:pPr>
      <w:r w:rsidRPr="00796D05">
        <w:t xml:space="preserve">В </w:t>
      </w:r>
      <w:r w:rsidR="00D50FC4" w:rsidRPr="00796D05">
        <w:t xml:space="preserve">рабочих </w:t>
      </w:r>
      <w:r w:rsidRPr="00796D05">
        <w:t>программ</w:t>
      </w:r>
      <w:r w:rsidR="00C90E13" w:rsidRPr="00796D05">
        <w:t>ах</w:t>
      </w:r>
      <w:r w:rsidRPr="00796D05">
        <w:t xml:space="preserve">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</w:t>
      </w:r>
      <w:r w:rsidR="00C90E13" w:rsidRPr="00796D05">
        <w:t>ю</w:t>
      </w:r>
      <w:r w:rsidRPr="00796D05">
        <w:t>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</w:t>
      </w:r>
    </w:p>
    <w:p w:rsidR="00FF5AC9" w:rsidRPr="00796D05" w:rsidRDefault="00796D05" w:rsidP="00796D05">
      <w:pPr>
        <w:tabs>
          <w:tab w:val="left" w:leader="dot" w:pos="624"/>
        </w:tabs>
        <w:ind w:firstLine="567"/>
        <w:jc w:val="both"/>
      </w:pPr>
      <w:r>
        <w:t>Особенности рабочих программ по предметам:</w:t>
      </w:r>
    </w:p>
    <w:p w:rsidR="00692D58" w:rsidRPr="00796D05" w:rsidRDefault="00692D58" w:rsidP="0006713C">
      <w:pPr>
        <w:pStyle w:val="33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338"/>
          <w:rFonts w:ascii="Times New Roman" w:hAnsi="Times New Roman" w:cs="Times New Roman"/>
          <w:b w:val="0"/>
          <w:bCs w:val="0"/>
          <w:position w:val="6"/>
          <w:sz w:val="24"/>
          <w:szCs w:val="24"/>
        </w:rPr>
      </w:pPr>
      <w:bookmarkStart w:id="2" w:name="bookmark195"/>
      <w:r w:rsidRPr="00796D05">
        <w:rPr>
          <w:rStyle w:val="338"/>
          <w:rFonts w:ascii="Times New Roman" w:hAnsi="Times New Roman" w:cs="Times New Roman"/>
          <w:b w:val="0"/>
          <w:bCs w:val="0"/>
          <w:position w:val="6"/>
          <w:sz w:val="24"/>
          <w:szCs w:val="24"/>
        </w:rPr>
        <w:t>РУССКИЙ ЯЗЫК</w:t>
      </w:r>
      <w:bookmarkEnd w:id="2"/>
    </w:p>
    <w:p w:rsidR="00597A10" w:rsidRPr="00796D05" w:rsidRDefault="00D50FC4" w:rsidP="003072F1">
      <w:pPr>
        <w:shd w:val="clear" w:color="auto" w:fill="FFFFFF"/>
        <w:ind w:firstLine="567"/>
        <w:jc w:val="both"/>
      </w:pPr>
      <w:r w:rsidRPr="00796D05">
        <w:t>Рабочие программы</w:t>
      </w:r>
      <w:r w:rsidR="00597A10" w:rsidRPr="00796D05">
        <w:t xml:space="preserve"> по русскому язы</w:t>
      </w:r>
      <w:r w:rsidRPr="00796D05">
        <w:t>ку для основной школы составлены</w:t>
      </w:r>
      <w:r w:rsidR="00597A10" w:rsidRPr="00796D05">
        <w:t xml:space="preserve">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программами начального общего образования.</w:t>
      </w:r>
    </w:p>
    <w:p w:rsidR="00597A10" w:rsidRPr="00796D05" w:rsidRDefault="0092564A" w:rsidP="003072F1">
      <w:pPr>
        <w:shd w:val="clear" w:color="auto" w:fill="FFFFFF"/>
        <w:ind w:firstLine="567"/>
        <w:jc w:val="both"/>
      </w:pPr>
      <w:r w:rsidRPr="00796D05">
        <w:rPr>
          <w:b/>
        </w:rPr>
        <w:t>Целью</w:t>
      </w:r>
      <w:r w:rsidR="00597A10" w:rsidRPr="00796D05">
        <w:t xml:space="preserve"> изучения русского </w:t>
      </w:r>
      <w:r w:rsidRPr="00796D05">
        <w:t>языка в основной школе являе</w:t>
      </w:r>
      <w:r w:rsidR="00597A10" w:rsidRPr="00796D05">
        <w:t>тся:</w:t>
      </w:r>
    </w:p>
    <w:p w:rsidR="00597A10" w:rsidRPr="00796D05" w:rsidRDefault="00597A10" w:rsidP="003072F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rPr>
          <w:iCs/>
        </w:rPr>
        <w:t>воспитание</w:t>
      </w:r>
      <w:r w:rsidR="0092564A" w:rsidRPr="00796D05">
        <w:t xml:space="preserve"> уважения к русскому</w:t>
      </w:r>
      <w:r w:rsidRPr="00796D05">
        <w:t xml:space="preserve"> языку, сознательного отношен</w:t>
      </w:r>
      <w:r w:rsidR="0092564A" w:rsidRPr="00796D05">
        <w:t>ия к нему как явлению культуры.</w:t>
      </w:r>
    </w:p>
    <w:p w:rsidR="0092564A" w:rsidRPr="00796D05" w:rsidRDefault="0092564A" w:rsidP="003072F1">
      <w:pPr>
        <w:widowControl w:val="0"/>
        <w:shd w:val="clear" w:color="auto" w:fill="FFFFFF"/>
        <w:tabs>
          <w:tab w:val="left" w:pos="552"/>
        </w:tabs>
        <w:suppressAutoHyphens/>
        <w:autoSpaceDE w:val="0"/>
        <w:ind w:left="567"/>
        <w:jc w:val="both"/>
        <w:rPr>
          <w:b/>
        </w:rPr>
      </w:pPr>
      <w:r w:rsidRPr="00796D05">
        <w:rPr>
          <w:b/>
        </w:rPr>
        <w:t>Задачи:</w:t>
      </w:r>
    </w:p>
    <w:p w:rsidR="00597A10" w:rsidRPr="00796D05" w:rsidRDefault="0092564A" w:rsidP="003072F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t>осмысление русск</w:t>
      </w:r>
      <w:r w:rsidR="00597A10" w:rsidRPr="00796D05">
        <w:t xml:space="preserve">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597A10" w:rsidRPr="00796D05" w:rsidRDefault="00597A10" w:rsidP="003072F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t>осознание эстетической ценности р</w:t>
      </w:r>
      <w:r w:rsidR="0092564A" w:rsidRPr="00796D05">
        <w:t>усского</w:t>
      </w:r>
      <w:r w:rsidRPr="00796D05">
        <w:t xml:space="preserve"> языка;</w:t>
      </w:r>
    </w:p>
    <w:p w:rsidR="00597A10" w:rsidRPr="00796D05" w:rsidRDefault="00597A10" w:rsidP="003072F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rPr>
          <w:iCs/>
        </w:rPr>
        <w:t>овладение</w:t>
      </w:r>
      <w:r w:rsidRPr="00796D05">
        <w:t xml:space="preserve">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</w:t>
      </w:r>
    </w:p>
    <w:p w:rsidR="00597A10" w:rsidRPr="00796D05" w:rsidRDefault="00597A10" w:rsidP="003072F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t xml:space="preserve">овладение важнейшими </w:t>
      </w:r>
      <w:proofErr w:type="spellStart"/>
      <w:r w:rsidRPr="00796D05">
        <w:t>общеучебными</w:t>
      </w:r>
      <w:proofErr w:type="spellEnd"/>
      <w:r w:rsidRPr="00796D05"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796D05">
        <w:t>самокоррекцию</w:t>
      </w:r>
      <w:proofErr w:type="spellEnd"/>
      <w:r w:rsidR="0092564A" w:rsidRPr="00796D05">
        <w:t>)</w:t>
      </w:r>
      <w:r w:rsidRPr="00796D05">
        <w:t xml:space="preserve">; </w:t>
      </w:r>
    </w:p>
    <w:p w:rsidR="00597A10" w:rsidRPr="00796D05" w:rsidRDefault="00597A10" w:rsidP="003072F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597A10" w:rsidRPr="00796D05" w:rsidRDefault="00597A10" w:rsidP="003072F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t xml:space="preserve"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</w:t>
      </w:r>
    </w:p>
    <w:p w:rsidR="00597A10" w:rsidRPr="00796D05" w:rsidRDefault="00597A10" w:rsidP="003072F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t xml:space="preserve">развитие способности опознавать, анализировать, сопоставлять, классифицировать и оценивать языковые факты; </w:t>
      </w:r>
    </w:p>
    <w:p w:rsidR="00597A10" w:rsidRPr="00796D05" w:rsidRDefault="00597A10" w:rsidP="003072F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t xml:space="preserve"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</w:t>
      </w:r>
      <w:r w:rsidRPr="00796D05">
        <w:lastRenderedPageBreak/>
        <w:t xml:space="preserve">этикета; </w:t>
      </w:r>
    </w:p>
    <w:p w:rsidR="00597A10" w:rsidRPr="00796D05" w:rsidRDefault="00597A10" w:rsidP="003072F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t xml:space="preserve">обогащение активного и потенциального словарного запаса; </w:t>
      </w:r>
    </w:p>
    <w:p w:rsidR="00597A10" w:rsidRPr="00796D05" w:rsidRDefault="00597A10" w:rsidP="003072F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t>расширение объема используемых в речи грамматических средств;</w:t>
      </w:r>
    </w:p>
    <w:p w:rsidR="00597A10" w:rsidRPr="00796D05" w:rsidRDefault="00597A10" w:rsidP="003072F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t xml:space="preserve"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597A10" w:rsidRPr="00796D05" w:rsidRDefault="00597A10" w:rsidP="003072F1">
      <w:pPr>
        <w:pStyle w:val="1"/>
        <w:widowControl/>
        <w:suppressAutoHyphens/>
        <w:autoSpaceDE/>
        <w:autoSpaceDN/>
        <w:adjustRightInd/>
        <w:spacing w:before="0" w:after="0"/>
        <w:ind w:left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96D05">
        <w:rPr>
          <w:rFonts w:ascii="Times New Roman" w:hAnsi="Times New Roman" w:cs="Times New Roman"/>
          <w:bCs w:val="0"/>
          <w:sz w:val="24"/>
          <w:szCs w:val="24"/>
        </w:rPr>
        <w:t>Общая характеристика программы по русскому языку</w:t>
      </w:r>
    </w:p>
    <w:p w:rsidR="00597A10" w:rsidRPr="00796D05" w:rsidRDefault="00597A10" w:rsidP="003072F1">
      <w:pPr>
        <w:shd w:val="clear" w:color="auto" w:fill="FFFFFF"/>
        <w:ind w:firstLine="567"/>
        <w:jc w:val="both"/>
      </w:pPr>
      <w:r w:rsidRPr="00796D05">
        <w:t>Соде</w:t>
      </w:r>
      <w:r w:rsidR="00054B58" w:rsidRPr="00796D05">
        <w:t xml:space="preserve">ржание курса русского </w:t>
      </w:r>
      <w:r w:rsidRPr="00796D05">
        <w:t xml:space="preserve">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proofErr w:type="spellStart"/>
      <w:r w:rsidRPr="00796D05">
        <w:t>компетентностного</w:t>
      </w:r>
      <w:proofErr w:type="spellEnd"/>
      <w:r w:rsidRPr="00796D05">
        <w:t xml:space="preserve"> подхода, который обеспечивает формирование и развитие </w:t>
      </w:r>
      <w:r w:rsidRPr="00796D05">
        <w:rPr>
          <w:i/>
        </w:rPr>
        <w:t>коммуникативной</w:t>
      </w:r>
      <w:r w:rsidRPr="00796D05">
        <w:t xml:space="preserve">, </w:t>
      </w:r>
      <w:r w:rsidRPr="00796D05">
        <w:rPr>
          <w:i/>
        </w:rPr>
        <w:t>языковой и лингвистической</w:t>
      </w:r>
      <w:r w:rsidRPr="00796D05">
        <w:t xml:space="preserve"> (языковедческой) и </w:t>
      </w:r>
      <w:proofErr w:type="spellStart"/>
      <w:r w:rsidRPr="00796D05">
        <w:rPr>
          <w:i/>
        </w:rPr>
        <w:t>культуроведческой</w:t>
      </w:r>
      <w:proofErr w:type="spellEnd"/>
      <w:r w:rsidRPr="00796D05">
        <w:t xml:space="preserve"> компетенций.</w:t>
      </w:r>
    </w:p>
    <w:p w:rsidR="00597A10" w:rsidRPr="00796D05" w:rsidRDefault="00597A10" w:rsidP="003072F1">
      <w:pPr>
        <w:shd w:val="clear" w:color="auto" w:fill="FFFFFF"/>
        <w:ind w:firstLine="567"/>
        <w:jc w:val="both"/>
      </w:pPr>
      <w:r w:rsidRPr="00796D05">
        <w:rPr>
          <w:i/>
        </w:rPr>
        <w:t>Коммуникативная</w:t>
      </w:r>
      <w:r w:rsidRPr="00796D05">
        <w:t xml:space="preserve">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597A10" w:rsidRPr="00796D05" w:rsidRDefault="00597A10" w:rsidP="003072F1">
      <w:pPr>
        <w:shd w:val="clear" w:color="auto" w:fill="FFFFFF"/>
        <w:ind w:firstLine="567"/>
        <w:jc w:val="both"/>
      </w:pPr>
      <w:r w:rsidRPr="00796D05">
        <w:rPr>
          <w:i/>
        </w:rPr>
        <w:t>Языковая и лингвистическая</w:t>
      </w:r>
      <w:r w:rsidRPr="00796D05">
        <w:t xml:space="preserve">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</w:t>
      </w:r>
      <w:r w:rsidR="000C2104" w:rsidRPr="00796D05">
        <w:t>обучающихся</w:t>
      </w:r>
      <w:r w:rsidRPr="00796D05">
        <w:t>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597A10" w:rsidRPr="00796D05" w:rsidRDefault="00597A10" w:rsidP="003072F1">
      <w:pPr>
        <w:shd w:val="clear" w:color="auto" w:fill="FFFFFF"/>
        <w:ind w:firstLine="567"/>
        <w:jc w:val="both"/>
      </w:pPr>
      <w:proofErr w:type="spellStart"/>
      <w:r w:rsidRPr="00796D05">
        <w:rPr>
          <w:i/>
        </w:rPr>
        <w:t>Культуроведческая</w:t>
      </w:r>
      <w:proofErr w:type="spellEnd"/>
      <w:r w:rsidRPr="00796D05"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597A10" w:rsidRPr="00796D05" w:rsidRDefault="00597A10" w:rsidP="003072F1">
      <w:pPr>
        <w:shd w:val="clear" w:color="auto" w:fill="FFFFFF"/>
        <w:ind w:firstLine="403"/>
        <w:jc w:val="both"/>
      </w:pPr>
      <w:r w:rsidRPr="00796D05">
        <w:t xml:space="preserve">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</w:t>
      </w:r>
      <w:r w:rsidR="000C2104" w:rsidRPr="00796D05">
        <w:t>обучающихся</w:t>
      </w:r>
      <w:r w:rsidRPr="00796D05">
        <w:t>, прежде всего в процессе изучения родного языка в школе.</w:t>
      </w:r>
    </w:p>
    <w:p w:rsidR="00597A10" w:rsidRPr="00796D05" w:rsidRDefault="00597A10" w:rsidP="003072F1">
      <w:pPr>
        <w:shd w:val="clear" w:color="auto" w:fill="FFFFFF"/>
        <w:ind w:firstLine="403"/>
        <w:jc w:val="both"/>
      </w:pPr>
      <w:r w:rsidRPr="00796D05">
        <w:t xml:space="preserve">Формирование функциональной грамотности, совершенствование речевой деятельности </w:t>
      </w:r>
      <w:r w:rsidR="000C2104" w:rsidRPr="00796D05">
        <w:t>обучающихся</w:t>
      </w:r>
      <w:r w:rsidRPr="00796D05">
        <w:t xml:space="preserve">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796D05"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  <w:proofErr w:type="gramEnd"/>
      <w:r w:rsidRPr="00796D05">
        <w:t xml:space="preserve"> Таким образом, обучение русскому языку в основной школе должно обеспечить общекультурный уровень человека, способного в дальнейшем продолжить обучение в различных образовательных учреждениях: в старших классах средней школы, в средних специальных учебных заведениях.</w:t>
      </w:r>
    </w:p>
    <w:p w:rsidR="00597A10" w:rsidRPr="00796D05" w:rsidRDefault="00597A10" w:rsidP="003072F1">
      <w:pPr>
        <w:ind w:firstLine="567"/>
        <w:jc w:val="center"/>
        <w:rPr>
          <w:b/>
          <w:bCs/>
        </w:rPr>
      </w:pPr>
      <w:r w:rsidRPr="00796D05">
        <w:rPr>
          <w:b/>
          <w:bCs/>
        </w:rPr>
        <w:t>Место курса «Русский язык»</w:t>
      </w:r>
      <w:r w:rsidR="00054B58" w:rsidRPr="00796D05">
        <w:rPr>
          <w:b/>
          <w:bCs/>
        </w:rPr>
        <w:t xml:space="preserve"> </w:t>
      </w:r>
      <w:r w:rsidRPr="00796D05">
        <w:rPr>
          <w:b/>
          <w:bCs/>
        </w:rPr>
        <w:t>в учебном плане</w:t>
      </w:r>
      <w:r w:rsidR="00054B58" w:rsidRPr="00796D05">
        <w:rPr>
          <w:b/>
          <w:bCs/>
        </w:rPr>
        <w:t xml:space="preserve"> МБОУ «СОШ № 10»</w:t>
      </w:r>
    </w:p>
    <w:p w:rsidR="00597A10" w:rsidRPr="00796D05" w:rsidRDefault="00054B58" w:rsidP="003072F1">
      <w:pPr>
        <w:shd w:val="clear" w:color="auto" w:fill="FFFFFF"/>
        <w:ind w:firstLine="567"/>
        <w:jc w:val="both"/>
      </w:pPr>
      <w:proofErr w:type="gramStart"/>
      <w:r w:rsidRPr="00796D05">
        <w:t xml:space="preserve">В МБОУ «СОШ № 10» реализуется </w:t>
      </w:r>
      <w:r w:rsidR="00597A10" w:rsidRPr="00796D05">
        <w:t>Федеральный базисный (образовательный) учебный план для образовательных учреждений Российской Федерации (вариант № 1)</w:t>
      </w:r>
      <w:r w:rsidRPr="00796D05">
        <w:t xml:space="preserve">, который </w:t>
      </w:r>
      <w:r w:rsidR="00597A10" w:rsidRPr="00796D05">
        <w:t>предусматривает обязател</w:t>
      </w:r>
      <w:r w:rsidRPr="00796D05">
        <w:t>ьное изучение русского</w:t>
      </w:r>
      <w:r w:rsidR="00597A10" w:rsidRPr="00796D05">
        <w:t xml:space="preserve"> языка на этапе основного общего образования в объеме 7</w:t>
      </w:r>
      <w:r w:rsidR="00FF5AC9" w:rsidRPr="00796D05">
        <w:t>14</w:t>
      </w:r>
      <w:r w:rsidR="00597A10" w:rsidRPr="00796D05">
        <w:t xml:space="preserve"> </w:t>
      </w:r>
      <w:r w:rsidR="00FF5AC9" w:rsidRPr="00796D05">
        <w:t>ч. В том числе: в 5 классе </w:t>
      </w:r>
      <w:r w:rsidR="00332F7D" w:rsidRPr="00796D05">
        <w:t>-</w:t>
      </w:r>
      <w:r w:rsidR="00356DB7" w:rsidRPr="00796D05">
        <w:t> 175</w:t>
      </w:r>
      <w:r w:rsidR="00FF5AC9" w:rsidRPr="00796D05">
        <w:t xml:space="preserve"> ч, в 6 классе </w:t>
      </w:r>
      <w:r w:rsidR="00332F7D" w:rsidRPr="00796D05">
        <w:t>-</w:t>
      </w:r>
      <w:r w:rsidR="00356DB7" w:rsidRPr="00796D05">
        <w:t xml:space="preserve"> 210</w:t>
      </w:r>
      <w:r w:rsidR="00597A10" w:rsidRPr="00796D05">
        <w:t xml:space="preserve"> ч, в 7 классе </w:t>
      </w:r>
      <w:r w:rsidR="00332F7D" w:rsidRPr="00796D05">
        <w:t>-</w:t>
      </w:r>
      <w:r w:rsidR="00597A10" w:rsidRPr="00796D05">
        <w:t xml:space="preserve"> 1</w:t>
      </w:r>
      <w:r w:rsidR="00356DB7" w:rsidRPr="00796D05">
        <w:t>40</w:t>
      </w:r>
      <w:r w:rsidR="00597A10" w:rsidRPr="00796D05">
        <w:t xml:space="preserve"> ч, в 8 классе </w:t>
      </w:r>
      <w:r w:rsidR="00332F7D" w:rsidRPr="00796D05">
        <w:t xml:space="preserve">- </w:t>
      </w:r>
      <w:r w:rsidR="00597A10" w:rsidRPr="00796D05">
        <w:t>10</w:t>
      </w:r>
      <w:r w:rsidR="00356DB7" w:rsidRPr="00796D05">
        <w:t>5</w:t>
      </w:r>
      <w:r w:rsidR="00597A10" w:rsidRPr="00796D05">
        <w:t xml:space="preserve"> ч</w:t>
      </w:r>
      <w:r w:rsidR="00FF5AC9" w:rsidRPr="00796D05">
        <w:t xml:space="preserve">., в 9 классе </w:t>
      </w:r>
      <w:r w:rsidR="00332F7D" w:rsidRPr="00796D05">
        <w:t>-</w:t>
      </w:r>
      <w:r w:rsidR="00356DB7" w:rsidRPr="00796D05">
        <w:t xml:space="preserve"> 105</w:t>
      </w:r>
      <w:r w:rsidR="00597A10" w:rsidRPr="00796D05">
        <w:t xml:space="preserve"> ч.</w:t>
      </w:r>
      <w:proofErr w:type="gramEnd"/>
    </w:p>
    <w:p w:rsidR="006A3887" w:rsidRPr="00796D05" w:rsidRDefault="00D50FC4" w:rsidP="003072F1">
      <w:pPr>
        <w:shd w:val="clear" w:color="auto" w:fill="FFFFFF"/>
        <w:ind w:firstLine="567"/>
        <w:jc w:val="both"/>
      </w:pPr>
      <w:r w:rsidRPr="00796D05">
        <w:t>Рабочие программы</w:t>
      </w:r>
      <w:r w:rsidR="006A3887" w:rsidRPr="00796D05">
        <w:t xml:space="preserve"> по русскому языку для осно</w:t>
      </w:r>
      <w:r w:rsidRPr="00796D05">
        <w:t>вного общего образования отражаю</w:t>
      </w:r>
      <w:r w:rsidR="006A3887" w:rsidRPr="00796D05">
        <w:t>т</w:t>
      </w:r>
      <w:r w:rsidRPr="00796D05">
        <w:t xml:space="preserve"> инвариантную часть и рассчитаны</w:t>
      </w:r>
      <w:r w:rsidR="006A3887" w:rsidRPr="00796D05">
        <w:t xml:space="preserve"> на </w:t>
      </w:r>
      <w:r w:rsidR="00356DB7" w:rsidRPr="00796D05">
        <w:t>647</w:t>
      </w:r>
      <w:r w:rsidR="006A3887" w:rsidRPr="00796D05">
        <w:t xml:space="preserve"> ч. Вариативн</w:t>
      </w:r>
      <w:r w:rsidR="00356DB7" w:rsidRPr="00796D05">
        <w:t>ая часть программы составляет 88</w:t>
      </w:r>
      <w:r w:rsidR="006A3887" w:rsidRPr="00796D05">
        <w:t xml:space="preserve"> ч</w:t>
      </w:r>
      <w:r w:rsidR="00332F7D" w:rsidRPr="00796D05">
        <w:t>.</w:t>
      </w:r>
      <w:r w:rsidR="006A3887" w:rsidRPr="00796D05">
        <w:t xml:space="preserve"> </w:t>
      </w:r>
      <w:r w:rsidR="006A3887" w:rsidRPr="00796D05">
        <w:lastRenderedPageBreak/>
        <w:t>(12% времени от общего количества часов, предусмотренных в базисном учебном плане) и формируется авторами-составителями рабочих программ.</w:t>
      </w:r>
    </w:p>
    <w:p w:rsidR="00472789" w:rsidRDefault="00472789" w:rsidP="003072F1">
      <w:pPr>
        <w:pStyle w:val="33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337"/>
          <w:rFonts w:ascii="Times New Roman" w:hAnsi="Times New Roman" w:cs="Times New Roman"/>
          <w:b w:val="0"/>
          <w:bCs w:val="0"/>
          <w:position w:val="6"/>
          <w:sz w:val="24"/>
          <w:szCs w:val="24"/>
        </w:rPr>
      </w:pPr>
      <w:bookmarkStart w:id="3" w:name="bookmark209"/>
    </w:p>
    <w:p w:rsidR="00692D58" w:rsidRPr="00796D05" w:rsidRDefault="00692D58" w:rsidP="003072F1">
      <w:pPr>
        <w:pStyle w:val="33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 w:rsidRPr="00796D05">
        <w:rPr>
          <w:rStyle w:val="337"/>
          <w:rFonts w:ascii="Times New Roman" w:hAnsi="Times New Roman" w:cs="Times New Roman"/>
          <w:b w:val="0"/>
          <w:bCs w:val="0"/>
          <w:position w:val="6"/>
          <w:sz w:val="24"/>
          <w:szCs w:val="24"/>
        </w:rPr>
        <w:t>ЛИТЕРАТУРА</w:t>
      </w:r>
      <w:bookmarkEnd w:id="3"/>
      <w:r w:rsidR="00E816E7" w:rsidRPr="00796D05">
        <w:rPr>
          <w:rStyle w:val="337"/>
          <w:rFonts w:ascii="Times New Roman" w:hAnsi="Times New Roman" w:cs="Times New Roman"/>
          <w:b w:val="0"/>
          <w:bCs w:val="0"/>
          <w:position w:val="6"/>
          <w:sz w:val="24"/>
          <w:szCs w:val="24"/>
        </w:rPr>
        <w:t>. АДЫГЕЙСКАЯ ЛИТЕРАТУРА</w:t>
      </w:r>
    </w:p>
    <w:p w:rsidR="00346982" w:rsidRPr="00796D05" w:rsidRDefault="00D50FC4" w:rsidP="003072F1">
      <w:pPr>
        <w:shd w:val="clear" w:color="auto" w:fill="FFFFFF"/>
        <w:ind w:firstLine="567"/>
        <w:jc w:val="both"/>
      </w:pPr>
      <w:bookmarkStart w:id="4" w:name="bookmark210"/>
      <w:r w:rsidRPr="00796D05">
        <w:t xml:space="preserve">Рабочие программы </w:t>
      </w:r>
      <w:r w:rsidR="00346982" w:rsidRPr="00796D05">
        <w:t>по литературе</w:t>
      </w:r>
      <w:r w:rsidRPr="00796D05">
        <w:t xml:space="preserve"> (адыгейской литературе)</w:t>
      </w:r>
      <w:r w:rsidR="00346982" w:rsidRPr="00796D05">
        <w:t xml:space="preserve"> для основной школы </w:t>
      </w:r>
      <w:proofErr w:type="gramStart"/>
      <w:r w:rsidR="00346982" w:rsidRPr="00796D05">
        <w:t>составлена</w:t>
      </w:r>
      <w:proofErr w:type="gramEnd"/>
      <w:r w:rsidR="00346982" w:rsidRPr="00796D05">
        <w:t xml:space="preserve">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</w:t>
      </w:r>
      <w:r w:rsidR="009B74F5" w:rsidRPr="00796D05">
        <w:t>зования второго поколения. В них</w:t>
      </w:r>
      <w:r w:rsidR="00346982" w:rsidRPr="00796D05">
        <w:t xml:space="preserve"> также учитываются основные идеи и положения Программы развития и формирования универсальных учебных действий для общего образования, преемственность с программами для начального общего образования.</w:t>
      </w:r>
    </w:p>
    <w:p w:rsidR="00346982" w:rsidRPr="00796D05" w:rsidRDefault="00A33401" w:rsidP="003072F1">
      <w:pPr>
        <w:shd w:val="clear" w:color="auto" w:fill="FFFFFF"/>
        <w:ind w:firstLine="567"/>
        <w:jc w:val="both"/>
        <w:rPr>
          <w:bCs/>
        </w:rPr>
      </w:pPr>
      <w:r w:rsidRPr="00796D05">
        <w:rPr>
          <w:bCs/>
        </w:rPr>
        <w:t>Главной</w:t>
      </w:r>
      <w:r w:rsidR="00346982" w:rsidRPr="00796D05">
        <w:rPr>
          <w:bCs/>
        </w:rPr>
        <w:t xml:space="preserve"> </w:t>
      </w:r>
      <w:r w:rsidR="00346982" w:rsidRPr="00796D05">
        <w:rPr>
          <w:b/>
          <w:bCs/>
        </w:rPr>
        <w:t>цел</w:t>
      </w:r>
      <w:r w:rsidRPr="00796D05">
        <w:rPr>
          <w:b/>
          <w:bCs/>
        </w:rPr>
        <w:t>ью</w:t>
      </w:r>
      <w:r w:rsidR="00346982" w:rsidRPr="00796D05">
        <w:rPr>
          <w:bCs/>
        </w:rPr>
        <w:t xml:space="preserve"> изучения предмет</w:t>
      </w:r>
      <w:r w:rsidRPr="00796D05">
        <w:rPr>
          <w:bCs/>
        </w:rPr>
        <w:t>ов</w:t>
      </w:r>
      <w:r w:rsidR="00346982" w:rsidRPr="00796D05">
        <w:rPr>
          <w:bCs/>
        </w:rPr>
        <w:t xml:space="preserve"> «Литература»</w:t>
      </w:r>
      <w:r w:rsidRPr="00796D05">
        <w:rPr>
          <w:bCs/>
        </w:rPr>
        <w:t>, «Адыгейская литература» являе</w:t>
      </w:r>
      <w:r w:rsidR="00346982" w:rsidRPr="00796D05">
        <w:rPr>
          <w:bCs/>
        </w:rPr>
        <w:t>тся:</w:t>
      </w:r>
    </w:p>
    <w:p w:rsidR="00346982" w:rsidRPr="00796D05" w:rsidRDefault="00346982" w:rsidP="003072F1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</w:t>
      </w:r>
      <w:r w:rsidR="00A33401" w:rsidRPr="00796D05">
        <w:t>сознанием, чувством патриотизма.</w:t>
      </w:r>
    </w:p>
    <w:p w:rsidR="00A33401" w:rsidRPr="00796D05" w:rsidRDefault="00A33401" w:rsidP="003072F1">
      <w:pPr>
        <w:widowControl w:val="0"/>
        <w:shd w:val="clear" w:color="auto" w:fill="FFFFFF"/>
        <w:tabs>
          <w:tab w:val="left" w:pos="552"/>
        </w:tabs>
        <w:suppressAutoHyphens/>
        <w:autoSpaceDE w:val="0"/>
        <w:ind w:left="567"/>
        <w:jc w:val="both"/>
      </w:pPr>
      <w:proofErr w:type="gramStart"/>
      <w:r w:rsidRPr="00796D05">
        <w:t xml:space="preserve">Достижению поставленной способствуют следующие </w:t>
      </w:r>
      <w:r w:rsidRPr="00796D05">
        <w:rPr>
          <w:b/>
        </w:rPr>
        <w:t>задачи</w:t>
      </w:r>
      <w:r w:rsidRPr="00796D05">
        <w:t>:</w:t>
      </w:r>
      <w:proofErr w:type="gramEnd"/>
    </w:p>
    <w:p w:rsidR="00346982" w:rsidRPr="00796D05" w:rsidRDefault="00346982" w:rsidP="003072F1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 xml:space="preserve">развитие интеллектуальных и творческих способностей </w:t>
      </w:r>
      <w:r w:rsidR="000C2104" w:rsidRPr="00796D05">
        <w:t>обучающихся</w:t>
      </w:r>
      <w:r w:rsidRPr="00796D05">
        <w:t>, необходимых для успешной социализации и самореализации личности;</w:t>
      </w:r>
    </w:p>
    <w:p w:rsidR="00346982" w:rsidRPr="00796D05" w:rsidRDefault="00346982" w:rsidP="003072F1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46982" w:rsidRPr="00796D05" w:rsidRDefault="00346982" w:rsidP="003072F1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46982" w:rsidRPr="00796D05" w:rsidRDefault="00346982" w:rsidP="003072F1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46982" w:rsidRPr="00796D05" w:rsidRDefault="00346982" w:rsidP="003072F1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 xml:space="preserve">овладение важнейшими </w:t>
      </w:r>
      <w:proofErr w:type="spellStart"/>
      <w:r w:rsidRPr="00796D05">
        <w:t>общеучебными</w:t>
      </w:r>
      <w:proofErr w:type="spellEnd"/>
      <w:r w:rsidRPr="00796D05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46982" w:rsidRPr="00796D05" w:rsidRDefault="00346982" w:rsidP="003072F1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46982" w:rsidRPr="00796D05" w:rsidRDefault="00511B31" w:rsidP="003072F1">
      <w:pPr>
        <w:ind w:firstLine="567"/>
        <w:jc w:val="both"/>
        <w:rPr>
          <w:b/>
          <w:bCs/>
        </w:rPr>
      </w:pPr>
      <w:r w:rsidRPr="00796D05">
        <w:rPr>
          <w:b/>
          <w:bCs/>
        </w:rPr>
        <w:t>Место курсов</w:t>
      </w:r>
      <w:r w:rsidR="00346982" w:rsidRPr="00796D05">
        <w:rPr>
          <w:b/>
          <w:bCs/>
        </w:rPr>
        <w:t xml:space="preserve"> «Литература»</w:t>
      </w:r>
      <w:r w:rsidRPr="00796D05">
        <w:rPr>
          <w:b/>
          <w:bCs/>
        </w:rPr>
        <w:t xml:space="preserve"> и «Адыгейская литература»</w:t>
      </w:r>
      <w:r w:rsidR="00346982" w:rsidRPr="00796D05">
        <w:rPr>
          <w:b/>
          <w:bCs/>
        </w:rPr>
        <w:t xml:space="preserve"> в учебном плане</w:t>
      </w:r>
      <w:r w:rsidRPr="00796D05">
        <w:rPr>
          <w:b/>
          <w:bCs/>
        </w:rPr>
        <w:t xml:space="preserve"> МБОУ «СОШ № 10»</w:t>
      </w:r>
    </w:p>
    <w:p w:rsidR="00346982" w:rsidRPr="00796D05" w:rsidRDefault="00511B31" w:rsidP="003072F1">
      <w:pPr>
        <w:shd w:val="clear" w:color="auto" w:fill="FFFFFF"/>
        <w:ind w:firstLine="567"/>
        <w:jc w:val="both"/>
      </w:pPr>
      <w:proofErr w:type="gramStart"/>
      <w:r w:rsidRPr="00796D05">
        <w:t xml:space="preserve">В МБОУ «СОШ № 10» реализуется </w:t>
      </w:r>
      <w:r w:rsidR="00346982" w:rsidRPr="00796D05">
        <w:t>Федеральный базисный учебный образовательный план для образовательных учреждений Российской Федерации (вариант № 1)</w:t>
      </w:r>
      <w:r w:rsidRPr="00796D05">
        <w:t>, который</w:t>
      </w:r>
      <w:r w:rsidR="00346982" w:rsidRPr="00796D05">
        <w:t xml:space="preserve"> предусматривает обязательное изучение литературы на этапе основного общего образования в объеме </w:t>
      </w:r>
      <w:r w:rsidR="00CB4DDC" w:rsidRPr="00796D05">
        <w:t>455</w:t>
      </w:r>
      <w:r w:rsidRPr="00796D05">
        <w:t xml:space="preserve"> ч., в том числе: в 5 классе -</w:t>
      </w:r>
      <w:r w:rsidR="00346982" w:rsidRPr="00796D05">
        <w:t xml:space="preserve"> 10</w:t>
      </w:r>
      <w:r w:rsidR="00CB4DDC" w:rsidRPr="00796D05">
        <w:t>5</w:t>
      </w:r>
      <w:r w:rsidR="00346982" w:rsidRPr="00796D05">
        <w:t xml:space="preserve"> ч, в 6 классе </w:t>
      </w:r>
      <w:r w:rsidR="000753AF" w:rsidRPr="00796D05">
        <w:t>- 10</w:t>
      </w:r>
      <w:r w:rsidR="00CB4DDC" w:rsidRPr="00796D05">
        <w:t>5</w:t>
      </w:r>
      <w:r w:rsidR="000753AF" w:rsidRPr="00796D05">
        <w:t xml:space="preserve"> ч, в 7 классе -</w:t>
      </w:r>
      <w:r w:rsidR="00346982" w:rsidRPr="00796D05">
        <w:t xml:space="preserve"> </w:t>
      </w:r>
      <w:r w:rsidR="00CB4DDC" w:rsidRPr="00796D05">
        <w:t>70</w:t>
      </w:r>
      <w:r w:rsidR="00346982" w:rsidRPr="00796D05">
        <w:t xml:space="preserve"> ч, в 8 классе </w:t>
      </w:r>
      <w:r w:rsidR="000753AF" w:rsidRPr="00796D05">
        <w:t>-</w:t>
      </w:r>
      <w:r w:rsidR="00346982" w:rsidRPr="00796D05">
        <w:t xml:space="preserve"> </w:t>
      </w:r>
      <w:r w:rsidR="00CB4DDC" w:rsidRPr="00796D05">
        <w:t>70</w:t>
      </w:r>
      <w:r w:rsidR="00346982" w:rsidRPr="00796D05">
        <w:t xml:space="preserve"> ч, в 9 классе </w:t>
      </w:r>
      <w:r w:rsidR="000753AF" w:rsidRPr="00796D05">
        <w:t>-</w:t>
      </w:r>
      <w:r w:rsidR="00CB4DDC" w:rsidRPr="00796D05">
        <w:t xml:space="preserve"> 105</w:t>
      </w:r>
      <w:r w:rsidR="00346982" w:rsidRPr="00796D05">
        <w:t xml:space="preserve"> ч.</w:t>
      </w:r>
      <w:r w:rsidRPr="00796D05">
        <w:t>; а</w:t>
      </w:r>
      <w:r w:rsidR="000753AF" w:rsidRPr="00796D05">
        <w:t>дыгейской</w:t>
      </w:r>
      <w:proofErr w:type="gramEnd"/>
      <w:r w:rsidR="000753AF" w:rsidRPr="00796D05">
        <w:t xml:space="preserve"> литературы в объеме 3</w:t>
      </w:r>
      <w:r w:rsidR="00CB4DDC" w:rsidRPr="00796D05">
        <w:t>5</w:t>
      </w:r>
      <w:r w:rsidRPr="00796D05">
        <w:t xml:space="preserve">0 ч., в том числе: в 5 классе - </w:t>
      </w:r>
      <w:r w:rsidR="00CB4DDC" w:rsidRPr="00796D05">
        <w:t>70</w:t>
      </w:r>
      <w:r w:rsidRPr="00796D05">
        <w:t xml:space="preserve"> ч., в 6 классе - </w:t>
      </w:r>
      <w:r w:rsidR="00CB4DDC" w:rsidRPr="00796D05">
        <w:t>70</w:t>
      </w:r>
      <w:r w:rsidRPr="00796D05">
        <w:t xml:space="preserve"> ч., в 7 классе - </w:t>
      </w:r>
      <w:r w:rsidR="00CB4DDC" w:rsidRPr="00796D05">
        <w:t>70 ч., в 8 классе - 70</w:t>
      </w:r>
      <w:r w:rsidRPr="00796D05">
        <w:t xml:space="preserve"> ч., в 9 классе - </w:t>
      </w:r>
      <w:r w:rsidR="00CB4DDC" w:rsidRPr="00796D05">
        <w:t>70</w:t>
      </w:r>
      <w:r w:rsidRPr="00796D05">
        <w:t xml:space="preserve"> ч.</w:t>
      </w:r>
    </w:p>
    <w:p w:rsidR="009B74F5" w:rsidRPr="00796D05" w:rsidRDefault="009B74F5" w:rsidP="003072F1">
      <w:pPr>
        <w:pStyle w:val="33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336"/>
          <w:rFonts w:ascii="Times New Roman" w:hAnsi="Times New Roman" w:cs="Times New Roman"/>
          <w:b w:val="0"/>
          <w:bCs w:val="0"/>
          <w:sz w:val="24"/>
          <w:szCs w:val="24"/>
        </w:rPr>
      </w:pPr>
      <w:bookmarkStart w:id="5" w:name="bookmark221"/>
      <w:bookmarkEnd w:id="4"/>
    </w:p>
    <w:p w:rsidR="00692D58" w:rsidRPr="00796D05" w:rsidRDefault="00091297" w:rsidP="003072F1">
      <w:pPr>
        <w:pStyle w:val="33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6D05">
        <w:rPr>
          <w:rStyle w:val="336"/>
          <w:rFonts w:ascii="Times New Roman" w:hAnsi="Times New Roman" w:cs="Times New Roman"/>
          <w:b w:val="0"/>
          <w:bCs w:val="0"/>
          <w:sz w:val="24"/>
          <w:szCs w:val="24"/>
        </w:rPr>
        <w:t>АНГЛИЙСКИЙ</w:t>
      </w:r>
      <w:r w:rsidR="00692D58" w:rsidRPr="00796D05">
        <w:rPr>
          <w:rStyle w:val="336"/>
          <w:rFonts w:ascii="Times New Roman" w:hAnsi="Times New Roman" w:cs="Times New Roman"/>
          <w:b w:val="0"/>
          <w:bCs w:val="0"/>
          <w:sz w:val="24"/>
          <w:szCs w:val="24"/>
        </w:rPr>
        <w:t xml:space="preserve"> ЯЗЫК.</w:t>
      </w:r>
      <w:bookmarkStart w:id="6" w:name="bookmark222"/>
      <w:bookmarkEnd w:id="5"/>
      <w:r w:rsidRPr="00796D05">
        <w:rPr>
          <w:rStyle w:val="336"/>
          <w:rFonts w:ascii="Times New Roman" w:hAnsi="Times New Roman" w:cs="Times New Roman"/>
          <w:b w:val="0"/>
          <w:bCs w:val="0"/>
          <w:sz w:val="24"/>
          <w:szCs w:val="24"/>
        </w:rPr>
        <w:t xml:space="preserve"> АДЫГЕЙСКИЙ ЯЗЫК</w:t>
      </w:r>
    </w:p>
    <w:bookmarkEnd w:id="6"/>
    <w:p w:rsidR="00091297" w:rsidRPr="00796D05" w:rsidRDefault="009B74F5" w:rsidP="003072F1">
      <w:pPr>
        <w:shd w:val="clear" w:color="auto" w:fill="FFFFFF"/>
        <w:ind w:firstLine="567"/>
        <w:jc w:val="both"/>
        <w:rPr>
          <w:position w:val="2"/>
        </w:rPr>
      </w:pPr>
      <w:r w:rsidRPr="00796D05">
        <w:rPr>
          <w:position w:val="2"/>
        </w:rPr>
        <w:t>Рабочие программы</w:t>
      </w:r>
      <w:r w:rsidR="00091297" w:rsidRPr="00796D05">
        <w:rPr>
          <w:position w:val="2"/>
        </w:rPr>
        <w:t xml:space="preserve"> по иностранному </w:t>
      </w:r>
      <w:r w:rsidRPr="00796D05">
        <w:rPr>
          <w:position w:val="2"/>
        </w:rPr>
        <w:t xml:space="preserve">(английскому, адыгейскому) </w:t>
      </w:r>
      <w:r w:rsidR="00091297" w:rsidRPr="00796D05">
        <w:rPr>
          <w:position w:val="2"/>
        </w:rPr>
        <w:t>язы</w:t>
      </w:r>
      <w:r w:rsidRPr="00796D05">
        <w:rPr>
          <w:position w:val="2"/>
        </w:rPr>
        <w:t>ку для основной школы составлены</w:t>
      </w:r>
      <w:r w:rsidR="00091297" w:rsidRPr="00796D05">
        <w:rPr>
          <w:position w:val="2"/>
        </w:rPr>
        <w:t xml:space="preserve">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</w:t>
      </w:r>
    </w:p>
    <w:p w:rsidR="00091297" w:rsidRPr="00796D05" w:rsidRDefault="009B74F5" w:rsidP="003072F1">
      <w:pPr>
        <w:shd w:val="clear" w:color="auto" w:fill="FFFFFF"/>
        <w:ind w:firstLine="567"/>
        <w:jc w:val="both"/>
        <w:rPr>
          <w:position w:val="2"/>
        </w:rPr>
      </w:pPr>
      <w:r w:rsidRPr="00796D05">
        <w:rPr>
          <w:position w:val="2"/>
        </w:rPr>
        <w:t>В них</w:t>
      </w:r>
      <w:r w:rsidR="00091297" w:rsidRPr="00796D05">
        <w:rPr>
          <w:position w:val="2"/>
        </w:rPr>
        <w:t xml:space="preserve">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</w:t>
      </w:r>
      <w:r w:rsidR="005B402A" w:rsidRPr="00796D05">
        <w:rPr>
          <w:position w:val="2"/>
        </w:rPr>
        <w:t>рабочими</w:t>
      </w:r>
      <w:r w:rsidR="00091297" w:rsidRPr="00796D05">
        <w:rPr>
          <w:position w:val="2"/>
        </w:rPr>
        <w:t xml:space="preserve"> программами начального общего образования.</w:t>
      </w:r>
    </w:p>
    <w:p w:rsidR="00D6714D" w:rsidRPr="00796D05" w:rsidRDefault="00D6714D" w:rsidP="003072F1">
      <w:pPr>
        <w:shd w:val="clear" w:color="auto" w:fill="FFFFFF"/>
        <w:ind w:firstLine="567"/>
        <w:jc w:val="both"/>
        <w:rPr>
          <w:position w:val="2"/>
        </w:rPr>
      </w:pPr>
      <w:r w:rsidRPr="00796D05">
        <w:rPr>
          <w:position w:val="2"/>
        </w:rPr>
        <w:lastRenderedPageBreak/>
        <w:t xml:space="preserve">В МБОУ «СОШ № 10» учебный предмет «Адыгейский язык» ведется по программе иностранного языка, так </w:t>
      </w:r>
      <w:r w:rsidR="009B74F5" w:rsidRPr="00796D05">
        <w:rPr>
          <w:position w:val="2"/>
        </w:rPr>
        <w:t xml:space="preserve">как </w:t>
      </w:r>
      <w:r w:rsidRPr="00796D05">
        <w:rPr>
          <w:position w:val="2"/>
        </w:rPr>
        <w:t>его изучением занимаются не только дети-носители языка, но и других национальностей.</w:t>
      </w:r>
    </w:p>
    <w:p w:rsidR="00091297" w:rsidRPr="00796D05" w:rsidRDefault="00CB4DDC" w:rsidP="003072F1">
      <w:pPr>
        <w:tabs>
          <w:tab w:val="left" w:pos="142"/>
        </w:tabs>
        <w:ind w:firstLine="567"/>
        <w:jc w:val="both"/>
        <w:rPr>
          <w:b/>
          <w:bCs/>
          <w:position w:val="2"/>
        </w:rPr>
      </w:pPr>
      <w:r w:rsidRPr="00796D05">
        <w:rPr>
          <w:b/>
          <w:bCs/>
          <w:position w:val="2"/>
        </w:rPr>
        <w:t>Общая характеристика</w:t>
      </w:r>
      <w:r w:rsidR="00091297" w:rsidRPr="00796D05">
        <w:rPr>
          <w:b/>
          <w:bCs/>
          <w:position w:val="2"/>
        </w:rPr>
        <w:t xml:space="preserve"> программы по </w:t>
      </w:r>
      <w:r w:rsidR="005B402A" w:rsidRPr="00796D05">
        <w:rPr>
          <w:b/>
          <w:position w:val="2"/>
        </w:rPr>
        <w:t xml:space="preserve">английскому (адыгейскому) </w:t>
      </w:r>
      <w:r w:rsidR="00091297" w:rsidRPr="00796D05">
        <w:rPr>
          <w:b/>
          <w:bCs/>
          <w:position w:val="2"/>
        </w:rPr>
        <w:t>языку.</w:t>
      </w:r>
    </w:p>
    <w:p w:rsidR="00091297" w:rsidRPr="00796D05" w:rsidRDefault="00091297" w:rsidP="003072F1">
      <w:pPr>
        <w:shd w:val="clear" w:color="auto" w:fill="FFFFFF"/>
        <w:ind w:firstLine="567"/>
        <w:jc w:val="both"/>
        <w:rPr>
          <w:position w:val="2"/>
        </w:rPr>
      </w:pPr>
      <w:r w:rsidRPr="00796D05">
        <w:rPr>
          <w:position w:val="2"/>
        </w:rPr>
        <w:t xml:space="preserve">Основная школа </w:t>
      </w:r>
      <w:r w:rsidR="00CB4DDC" w:rsidRPr="00796D05">
        <w:rPr>
          <w:position w:val="2"/>
        </w:rPr>
        <w:t>– третий уровень</w:t>
      </w:r>
      <w:r w:rsidRPr="00796D05">
        <w:rPr>
          <w:position w:val="2"/>
        </w:rPr>
        <w:t xml:space="preserve"> общего образования. Она является важным з</w:t>
      </w:r>
      <w:r w:rsidR="00902C40">
        <w:rPr>
          <w:position w:val="2"/>
        </w:rPr>
        <w:t>веном, которое соединяет все три уровня общего образования: начальный</w:t>
      </w:r>
      <w:r w:rsidRPr="00796D05">
        <w:rPr>
          <w:position w:val="2"/>
        </w:rPr>
        <w:t>, ос</w:t>
      </w:r>
      <w:r w:rsidR="00902C40">
        <w:rPr>
          <w:position w:val="2"/>
        </w:rPr>
        <w:t>новный</w:t>
      </w:r>
      <w:r w:rsidR="00CB4DDC" w:rsidRPr="00796D05">
        <w:rPr>
          <w:position w:val="2"/>
        </w:rPr>
        <w:t xml:space="preserve"> и с</w:t>
      </w:r>
      <w:r w:rsidR="00902C40">
        <w:rPr>
          <w:position w:val="2"/>
        </w:rPr>
        <w:t>редний</w:t>
      </w:r>
      <w:r w:rsidR="00CB4DDC" w:rsidRPr="00796D05">
        <w:rPr>
          <w:position w:val="2"/>
        </w:rPr>
        <w:t xml:space="preserve">. </w:t>
      </w:r>
      <w:proofErr w:type="gramStart"/>
      <w:r w:rsidR="00CB4DDC" w:rsidRPr="00796D05">
        <w:rPr>
          <w:position w:val="2"/>
        </w:rPr>
        <w:t>Данный уровень</w:t>
      </w:r>
      <w:r w:rsidRPr="00796D05">
        <w:rPr>
          <w:position w:val="2"/>
        </w:rPr>
        <w:t xml:space="preserve"> характеризуется наличием значительных изменений в развитии школьников, 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</w:t>
      </w:r>
      <w:r w:rsidR="00CB4DDC" w:rsidRPr="00796D05">
        <w:rPr>
          <w:position w:val="2"/>
        </w:rPr>
        <w:t xml:space="preserve">(английском, адыгейском) </w:t>
      </w:r>
      <w:r w:rsidRPr="00796D05">
        <w:rPr>
          <w:position w:val="2"/>
        </w:rPr>
        <w:t xml:space="preserve">языке в четырех видах речевой деятельности, а также </w:t>
      </w:r>
      <w:proofErr w:type="spellStart"/>
      <w:r w:rsidRPr="00796D05">
        <w:rPr>
          <w:position w:val="2"/>
        </w:rPr>
        <w:t>общеучебные</w:t>
      </w:r>
      <w:proofErr w:type="spellEnd"/>
      <w:r w:rsidRPr="00796D05">
        <w:rPr>
          <w:position w:val="2"/>
        </w:rPr>
        <w:t xml:space="preserve"> умения, необходимые для изучения </w:t>
      </w:r>
      <w:r w:rsidR="005B402A" w:rsidRPr="00796D05">
        <w:rPr>
          <w:position w:val="2"/>
        </w:rPr>
        <w:t>английского (адыгейского)</w:t>
      </w:r>
      <w:r w:rsidRPr="00796D05">
        <w:rPr>
          <w:position w:val="2"/>
        </w:rPr>
        <w:t xml:space="preserve"> языка как учебного предмета;</w:t>
      </w:r>
      <w:proofErr w:type="gramEnd"/>
      <w:r w:rsidRPr="00796D05">
        <w:rPr>
          <w:position w:val="2"/>
        </w:rPr>
        <w:t xml:space="preserve"> накоплены некоторые знания о правилах речевого поведения на </w:t>
      </w:r>
      <w:r w:rsidR="003227F3" w:rsidRPr="00796D05">
        <w:rPr>
          <w:position w:val="2"/>
        </w:rPr>
        <w:t>иностранных</w:t>
      </w:r>
      <w:r w:rsidRPr="00796D05">
        <w:rPr>
          <w:position w:val="2"/>
        </w:rPr>
        <w:t xml:space="preserve"> языках.</w:t>
      </w:r>
    </w:p>
    <w:p w:rsidR="00091297" w:rsidRPr="00796D05" w:rsidRDefault="00CB4DDC" w:rsidP="003072F1">
      <w:pPr>
        <w:shd w:val="clear" w:color="auto" w:fill="FFFFFF"/>
        <w:ind w:firstLine="567"/>
        <w:jc w:val="both"/>
        <w:rPr>
          <w:position w:val="2"/>
        </w:rPr>
      </w:pPr>
      <w:r w:rsidRPr="00796D05">
        <w:rPr>
          <w:position w:val="2"/>
        </w:rPr>
        <w:t>На этом уровне</w:t>
      </w:r>
      <w:r w:rsidR="00091297" w:rsidRPr="00796D05">
        <w:rPr>
          <w:position w:val="2"/>
        </w:rPr>
        <w:t xml:space="preserve">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  <w:r w:rsidRPr="00796D05">
        <w:rPr>
          <w:position w:val="2"/>
        </w:rPr>
        <w:t xml:space="preserve"> </w:t>
      </w:r>
      <w:r w:rsidR="00091297" w:rsidRPr="00796D05">
        <w:rPr>
          <w:position w:val="2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</w:t>
      </w:r>
      <w:proofErr w:type="spellStart"/>
      <w:r w:rsidR="00091297" w:rsidRPr="00796D05">
        <w:rPr>
          <w:position w:val="2"/>
        </w:rPr>
        <w:t>полиязычном</w:t>
      </w:r>
      <w:proofErr w:type="spellEnd"/>
      <w:r w:rsidR="00091297" w:rsidRPr="00796D05">
        <w:rPr>
          <w:position w:val="2"/>
        </w:rPr>
        <w:t xml:space="preserve">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091297" w:rsidRPr="00796D05" w:rsidRDefault="00091297" w:rsidP="003072F1">
      <w:pPr>
        <w:shd w:val="clear" w:color="auto" w:fill="FFFFFF"/>
        <w:ind w:firstLine="567"/>
        <w:jc w:val="both"/>
        <w:rPr>
          <w:position w:val="2"/>
        </w:rPr>
      </w:pPr>
      <w:r w:rsidRPr="00796D05">
        <w:rPr>
          <w:position w:val="2"/>
        </w:rPr>
        <w:t xml:space="preserve">Изучение </w:t>
      </w:r>
      <w:r w:rsidR="00D6714D" w:rsidRPr="00796D05">
        <w:rPr>
          <w:position w:val="2"/>
        </w:rPr>
        <w:t xml:space="preserve">английского (адыгейского) </w:t>
      </w:r>
      <w:r w:rsidRPr="00796D05">
        <w:rPr>
          <w:position w:val="2"/>
        </w:rPr>
        <w:t>языка в основной школе направлено на достижение следующих целей:</w:t>
      </w:r>
    </w:p>
    <w:p w:rsidR="00091297" w:rsidRPr="00796D05" w:rsidRDefault="00091297" w:rsidP="003072F1">
      <w:pPr>
        <w:shd w:val="clear" w:color="auto" w:fill="FFFFFF"/>
        <w:ind w:firstLine="567"/>
        <w:jc w:val="both"/>
        <w:rPr>
          <w:position w:val="2"/>
        </w:rPr>
      </w:pPr>
      <w:r w:rsidRPr="00796D05">
        <w:rPr>
          <w:position w:val="2"/>
        </w:rPr>
        <w:t xml:space="preserve"> </w:t>
      </w:r>
      <w:r w:rsidRPr="00796D05">
        <w:rPr>
          <w:b/>
          <w:position w:val="2"/>
        </w:rPr>
        <w:t>развитие иноязычной коммуникативной компетенции в  совокупности ее составляющих,</w:t>
      </w:r>
      <w:r w:rsidRPr="00796D05">
        <w:rPr>
          <w:position w:val="2"/>
        </w:rPr>
        <w:t xml:space="preserve"> а именно:</w:t>
      </w:r>
    </w:p>
    <w:p w:rsidR="00091297" w:rsidRPr="00796D05" w:rsidRDefault="00091297" w:rsidP="003072F1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ind w:firstLine="567"/>
        <w:jc w:val="both"/>
        <w:rPr>
          <w:position w:val="2"/>
        </w:rPr>
      </w:pPr>
      <w:r w:rsidRPr="00796D05">
        <w:t>речевая</w:t>
      </w:r>
      <w:r w:rsidRPr="00796D05">
        <w:rPr>
          <w:position w:val="2"/>
        </w:rPr>
        <w:t xml:space="preserve"> компетенция </w:t>
      </w:r>
      <w:r w:rsidR="00D6714D" w:rsidRPr="00796D05">
        <w:rPr>
          <w:position w:val="2"/>
        </w:rPr>
        <w:t>-</w:t>
      </w:r>
      <w:r w:rsidRPr="00796D05">
        <w:rPr>
          <w:position w:val="2"/>
        </w:rPr>
        <w:t xml:space="preserve"> развитие коммуникативных умений в четырех основных видах речевой деятельности (говорении, </w:t>
      </w:r>
      <w:proofErr w:type="spellStart"/>
      <w:r w:rsidRPr="00796D05">
        <w:rPr>
          <w:position w:val="2"/>
        </w:rPr>
        <w:t>аудировании</w:t>
      </w:r>
      <w:proofErr w:type="spellEnd"/>
      <w:r w:rsidRPr="00796D05">
        <w:rPr>
          <w:position w:val="2"/>
        </w:rPr>
        <w:t>, чтении, письме);</w:t>
      </w:r>
    </w:p>
    <w:p w:rsidR="00091297" w:rsidRPr="00796D05" w:rsidRDefault="00091297" w:rsidP="003072F1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ind w:firstLine="567"/>
        <w:jc w:val="both"/>
        <w:rPr>
          <w:position w:val="2"/>
        </w:rPr>
      </w:pPr>
      <w:proofErr w:type="gramStart"/>
      <w:r w:rsidRPr="00796D05">
        <w:rPr>
          <w:position w:val="2"/>
        </w:rPr>
        <w:t xml:space="preserve">языковая компетенция </w:t>
      </w:r>
      <w:r w:rsidR="00D6714D" w:rsidRPr="00796D05">
        <w:rPr>
          <w:position w:val="2"/>
        </w:rPr>
        <w:t>-</w:t>
      </w:r>
      <w:r w:rsidRPr="00796D05">
        <w:rPr>
          <w:position w:val="2"/>
        </w:rPr>
        <w:t xml:space="preserve">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091297" w:rsidRPr="00796D05" w:rsidRDefault="00091297" w:rsidP="003072F1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ind w:firstLine="567"/>
        <w:jc w:val="both"/>
        <w:rPr>
          <w:position w:val="2"/>
        </w:rPr>
      </w:pPr>
      <w:r w:rsidRPr="00796D05">
        <w:rPr>
          <w:position w:val="2"/>
        </w:rPr>
        <w:t xml:space="preserve">социокультурная/межкультурная компетенция </w:t>
      </w:r>
      <w:r w:rsidR="00D6714D" w:rsidRPr="00796D05">
        <w:rPr>
          <w:position w:val="2"/>
        </w:rPr>
        <w:t>-</w:t>
      </w:r>
      <w:r w:rsidRPr="00796D05">
        <w:rPr>
          <w:position w:val="2"/>
        </w:rPr>
        <w:t xml:space="preserve">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</w:t>
      </w:r>
      <w:r w:rsidR="000C2104" w:rsidRPr="00796D05">
        <w:rPr>
          <w:position w:val="2"/>
        </w:rPr>
        <w:t>обучающихся</w:t>
      </w:r>
      <w:r w:rsidRPr="00796D05">
        <w:rPr>
          <w:position w:val="2"/>
        </w:rPr>
        <w:t xml:space="preserve">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091297" w:rsidRPr="00796D05" w:rsidRDefault="00D6714D" w:rsidP="003072F1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ind w:firstLine="567"/>
        <w:jc w:val="both"/>
        <w:rPr>
          <w:position w:val="2"/>
        </w:rPr>
      </w:pPr>
      <w:r w:rsidRPr="00796D05">
        <w:rPr>
          <w:position w:val="2"/>
        </w:rPr>
        <w:t>компенсаторная компетенция -</w:t>
      </w:r>
      <w:r w:rsidR="00091297" w:rsidRPr="00796D05">
        <w:rPr>
          <w:position w:val="2"/>
        </w:rPr>
        <w:t xml:space="preserve"> развитие умений выходить из положения в условиях дефицита языковых сре</w:t>
      </w:r>
      <w:proofErr w:type="gramStart"/>
      <w:r w:rsidR="00091297" w:rsidRPr="00796D05">
        <w:rPr>
          <w:position w:val="2"/>
        </w:rPr>
        <w:t>дств пр</w:t>
      </w:r>
      <w:proofErr w:type="gramEnd"/>
      <w:r w:rsidR="00091297" w:rsidRPr="00796D05">
        <w:rPr>
          <w:position w:val="2"/>
        </w:rPr>
        <w:t>и получении и передаче информации;</w:t>
      </w:r>
    </w:p>
    <w:p w:rsidR="00091297" w:rsidRPr="00796D05" w:rsidRDefault="00091297" w:rsidP="003072F1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ind w:firstLine="567"/>
        <w:jc w:val="both"/>
        <w:rPr>
          <w:position w:val="2"/>
        </w:rPr>
      </w:pPr>
      <w:proofErr w:type="gramStart"/>
      <w:r w:rsidRPr="00796D05">
        <w:rPr>
          <w:position w:val="2"/>
        </w:rPr>
        <w:t>уче</w:t>
      </w:r>
      <w:r w:rsidR="00D6714D" w:rsidRPr="00796D05">
        <w:rPr>
          <w:position w:val="2"/>
        </w:rPr>
        <w:t>бно-познавательная компетенция -</w:t>
      </w:r>
      <w:r w:rsidRPr="00796D05">
        <w:rPr>
          <w:position w:val="2"/>
        </w:rPr>
        <w:t xml:space="preserve">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091297" w:rsidRPr="00796D05" w:rsidRDefault="00091297" w:rsidP="003072F1">
      <w:pPr>
        <w:shd w:val="clear" w:color="auto" w:fill="FFFFFF"/>
        <w:ind w:firstLine="567"/>
        <w:jc w:val="both"/>
        <w:rPr>
          <w:b/>
          <w:position w:val="2"/>
        </w:rPr>
      </w:pPr>
      <w:r w:rsidRPr="00796D05">
        <w:rPr>
          <w:b/>
          <w:position w:val="2"/>
        </w:rPr>
        <w:t xml:space="preserve">развитие личности </w:t>
      </w:r>
      <w:proofErr w:type="gramStart"/>
      <w:r w:rsidR="000C2104" w:rsidRPr="00796D05">
        <w:rPr>
          <w:b/>
          <w:position w:val="2"/>
        </w:rPr>
        <w:t>обучающихся</w:t>
      </w:r>
      <w:proofErr w:type="gramEnd"/>
      <w:r w:rsidRPr="00796D05">
        <w:rPr>
          <w:b/>
          <w:position w:val="2"/>
        </w:rPr>
        <w:t xml:space="preserve"> посредством реализации воспитательного потенциала иностранного языка:</w:t>
      </w:r>
    </w:p>
    <w:p w:rsidR="00091297" w:rsidRPr="00796D05" w:rsidRDefault="00091297" w:rsidP="003072F1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ind w:firstLine="567"/>
        <w:jc w:val="both"/>
        <w:rPr>
          <w:position w:val="2"/>
        </w:rPr>
      </w:pPr>
      <w:r w:rsidRPr="00796D05">
        <w:rPr>
          <w:position w:val="2"/>
        </w:rPr>
        <w:t xml:space="preserve">формирование у </w:t>
      </w:r>
      <w:r w:rsidR="000C2104" w:rsidRPr="00796D05">
        <w:rPr>
          <w:position w:val="2"/>
        </w:rPr>
        <w:t>обучающихся</w:t>
      </w:r>
      <w:r w:rsidRPr="00796D05">
        <w:rPr>
          <w:position w:val="2"/>
        </w:rPr>
        <w:t xml:space="preserve">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091297" w:rsidRPr="00796D05" w:rsidRDefault="00091297" w:rsidP="003072F1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ind w:firstLine="567"/>
        <w:jc w:val="both"/>
        <w:rPr>
          <w:position w:val="2"/>
        </w:rPr>
      </w:pPr>
      <w:r w:rsidRPr="00796D05">
        <w:rPr>
          <w:position w:val="2"/>
        </w:rPr>
        <w:lastRenderedPageBreak/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796D05">
        <w:rPr>
          <w:position w:val="2"/>
        </w:rPr>
        <w:t>ств гр</w:t>
      </w:r>
      <w:proofErr w:type="gramEnd"/>
      <w:r w:rsidRPr="00796D05">
        <w:rPr>
          <w:position w:val="2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091297" w:rsidRPr="00796D05" w:rsidRDefault="00091297" w:rsidP="003072F1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ind w:firstLine="567"/>
        <w:jc w:val="both"/>
        <w:rPr>
          <w:position w:val="2"/>
        </w:rPr>
      </w:pPr>
      <w:r w:rsidRPr="00796D05">
        <w:rPr>
          <w:position w:val="2"/>
        </w:rPr>
        <w:t>развитие стремления к овладению основами мировой культуры средствами иностранного языка;</w:t>
      </w:r>
    </w:p>
    <w:p w:rsidR="00091297" w:rsidRPr="00796D05" w:rsidRDefault="00091297" w:rsidP="003072F1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ind w:firstLine="567"/>
        <w:jc w:val="both"/>
        <w:rPr>
          <w:position w:val="2"/>
        </w:rPr>
      </w:pPr>
      <w:r w:rsidRPr="00796D05">
        <w:rPr>
          <w:position w:val="2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091297" w:rsidRPr="00796D05" w:rsidRDefault="00E038BE" w:rsidP="003072F1">
      <w:pPr>
        <w:tabs>
          <w:tab w:val="left" w:pos="142"/>
        </w:tabs>
        <w:ind w:firstLine="567"/>
        <w:jc w:val="both"/>
        <w:rPr>
          <w:b/>
          <w:bCs/>
          <w:position w:val="2"/>
        </w:rPr>
      </w:pPr>
      <w:r w:rsidRPr="00796D05">
        <w:rPr>
          <w:b/>
          <w:bCs/>
          <w:position w:val="2"/>
        </w:rPr>
        <w:t>Место учебных</w:t>
      </w:r>
      <w:r w:rsidR="00091297" w:rsidRPr="00796D05">
        <w:rPr>
          <w:b/>
          <w:bCs/>
          <w:position w:val="2"/>
        </w:rPr>
        <w:t xml:space="preserve"> предмет</w:t>
      </w:r>
      <w:r w:rsidRPr="00796D05">
        <w:rPr>
          <w:b/>
          <w:bCs/>
          <w:position w:val="2"/>
        </w:rPr>
        <w:t>ов</w:t>
      </w:r>
      <w:r w:rsidR="00091297" w:rsidRPr="00796D05">
        <w:rPr>
          <w:b/>
          <w:bCs/>
          <w:position w:val="2"/>
        </w:rPr>
        <w:t xml:space="preserve"> «</w:t>
      </w:r>
      <w:r w:rsidRPr="00796D05">
        <w:rPr>
          <w:b/>
          <w:bCs/>
          <w:position w:val="2"/>
        </w:rPr>
        <w:t>Английский</w:t>
      </w:r>
      <w:r w:rsidR="00091297" w:rsidRPr="00796D05">
        <w:rPr>
          <w:b/>
          <w:bCs/>
          <w:position w:val="2"/>
        </w:rPr>
        <w:t xml:space="preserve"> язык»</w:t>
      </w:r>
      <w:r w:rsidRPr="00796D05">
        <w:rPr>
          <w:b/>
          <w:bCs/>
          <w:position w:val="2"/>
        </w:rPr>
        <w:t xml:space="preserve"> и «Адыгейский язык»</w:t>
      </w:r>
      <w:r w:rsidR="00091297" w:rsidRPr="00796D05">
        <w:rPr>
          <w:b/>
          <w:bCs/>
          <w:position w:val="2"/>
        </w:rPr>
        <w:t xml:space="preserve"> в учебном плане</w:t>
      </w:r>
      <w:r w:rsidRPr="00796D05">
        <w:rPr>
          <w:b/>
          <w:bCs/>
          <w:position w:val="2"/>
        </w:rPr>
        <w:t xml:space="preserve"> МБОУ «СОШ № 10»</w:t>
      </w:r>
    </w:p>
    <w:p w:rsidR="00091297" w:rsidRPr="00796D05" w:rsidRDefault="00E038BE" w:rsidP="003072F1">
      <w:pPr>
        <w:shd w:val="clear" w:color="auto" w:fill="FFFFFF"/>
        <w:ind w:firstLine="567"/>
        <w:jc w:val="both"/>
        <w:rPr>
          <w:position w:val="2"/>
        </w:rPr>
      </w:pPr>
      <w:r w:rsidRPr="00796D05">
        <w:rPr>
          <w:position w:val="2"/>
        </w:rPr>
        <w:t xml:space="preserve">Английский и адыгейский </w:t>
      </w:r>
      <w:r w:rsidR="003227F3" w:rsidRPr="00796D05">
        <w:rPr>
          <w:position w:val="2"/>
        </w:rPr>
        <w:t>язык как учебные</w:t>
      </w:r>
      <w:r w:rsidR="00091297" w:rsidRPr="00796D05">
        <w:rPr>
          <w:position w:val="2"/>
        </w:rPr>
        <w:t xml:space="preserve"> предмет</w:t>
      </w:r>
      <w:r w:rsidR="003227F3" w:rsidRPr="00796D05">
        <w:rPr>
          <w:position w:val="2"/>
        </w:rPr>
        <w:t>ы</w:t>
      </w:r>
      <w:r w:rsidR="00091297" w:rsidRPr="00796D05">
        <w:rPr>
          <w:position w:val="2"/>
        </w:rPr>
        <w:t xml:space="preserve"> наряду с р</w:t>
      </w:r>
      <w:r w:rsidRPr="00796D05">
        <w:rPr>
          <w:position w:val="2"/>
        </w:rPr>
        <w:t>усским языком и литературой входя</w:t>
      </w:r>
      <w:r w:rsidR="00091297" w:rsidRPr="00796D05">
        <w:rPr>
          <w:position w:val="2"/>
        </w:rPr>
        <w:t>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091297" w:rsidRPr="00796D05" w:rsidRDefault="00E038BE" w:rsidP="003072F1">
      <w:pPr>
        <w:shd w:val="clear" w:color="auto" w:fill="FFFFFF"/>
        <w:ind w:firstLine="567"/>
        <w:jc w:val="both"/>
        <w:rPr>
          <w:position w:val="2"/>
        </w:rPr>
      </w:pPr>
      <w:r w:rsidRPr="00796D05">
        <w:rPr>
          <w:position w:val="2"/>
        </w:rPr>
        <w:t>У</w:t>
      </w:r>
      <w:r w:rsidR="00091297" w:rsidRPr="00796D05">
        <w:rPr>
          <w:position w:val="2"/>
        </w:rPr>
        <w:t xml:space="preserve">чебный план </w:t>
      </w:r>
      <w:r w:rsidRPr="00796D05">
        <w:rPr>
          <w:position w:val="2"/>
        </w:rPr>
        <w:t>МБОУ «СОШ № 10»</w:t>
      </w:r>
      <w:r w:rsidR="00091297" w:rsidRPr="00796D05">
        <w:rPr>
          <w:position w:val="2"/>
        </w:rPr>
        <w:t xml:space="preserve"> отводит 5</w:t>
      </w:r>
      <w:r w:rsidR="003227F3" w:rsidRPr="00796D05">
        <w:rPr>
          <w:position w:val="2"/>
        </w:rPr>
        <w:t>25</w:t>
      </w:r>
      <w:r w:rsidR="00091297" w:rsidRPr="00796D05">
        <w:rPr>
          <w:position w:val="2"/>
        </w:rPr>
        <w:t xml:space="preserve"> ч (из расчета 3 учебных часа в неделю) для обязательного изучения учебного предмета «</w:t>
      </w:r>
      <w:r w:rsidRPr="00796D05">
        <w:rPr>
          <w:position w:val="2"/>
        </w:rPr>
        <w:t>Английский</w:t>
      </w:r>
      <w:r w:rsidR="003227F3" w:rsidRPr="00796D05">
        <w:rPr>
          <w:position w:val="2"/>
        </w:rPr>
        <w:t xml:space="preserve"> язык» на уровне</w:t>
      </w:r>
      <w:r w:rsidR="00091297" w:rsidRPr="00796D05">
        <w:rPr>
          <w:position w:val="2"/>
        </w:rPr>
        <w:t xml:space="preserve"> основного общего образования. Объем инвариантной части от указанно</w:t>
      </w:r>
      <w:r w:rsidR="003227F3" w:rsidRPr="00796D05">
        <w:rPr>
          <w:position w:val="2"/>
        </w:rPr>
        <w:t>го количества часов составляет 500</w:t>
      </w:r>
      <w:r w:rsidR="00091297" w:rsidRPr="00796D05">
        <w:rPr>
          <w:position w:val="2"/>
        </w:rPr>
        <w:t xml:space="preserve"> ч, т. е. 75% учебного времени. Остальные 25% учебного времени составляют вариативную часть программы, содержание которой формируется авторами</w:t>
      </w:r>
      <w:r w:rsidRPr="00796D05">
        <w:rPr>
          <w:position w:val="2"/>
        </w:rPr>
        <w:t>-составителями</w:t>
      </w:r>
      <w:r w:rsidR="00091297" w:rsidRPr="00796D05">
        <w:rPr>
          <w:position w:val="2"/>
        </w:rPr>
        <w:t xml:space="preserve"> рабочих программ.</w:t>
      </w:r>
    </w:p>
    <w:p w:rsidR="00091297" w:rsidRPr="00796D05" w:rsidRDefault="00E038BE" w:rsidP="003072F1">
      <w:pPr>
        <w:shd w:val="clear" w:color="auto" w:fill="FFFFFF"/>
        <w:ind w:firstLine="567"/>
        <w:jc w:val="both"/>
        <w:rPr>
          <w:position w:val="2"/>
        </w:rPr>
      </w:pPr>
      <w:r w:rsidRPr="00796D05">
        <w:rPr>
          <w:position w:val="2"/>
        </w:rPr>
        <w:t xml:space="preserve">На изучение учебного предмета «Адыгейский язык» на этапе основного общего образования отводится </w:t>
      </w:r>
      <w:r w:rsidR="003227F3" w:rsidRPr="00796D05">
        <w:rPr>
          <w:position w:val="2"/>
        </w:rPr>
        <w:t>35</w:t>
      </w:r>
      <w:r w:rsidR="00F2555D" w:rsidRPr="00796D05">
        <w:rPr>
          <w:position w:val="2"/>
        </w:rPr>
        <w:t xml:space="preserve">0 ч. из расчета 2 </w:t>
      </w:r>
      <w:proofErr w:type="gramStart"/>
      <w:r w:rsidR="00F2555D" w:rsidRPr="00796D05">
        <w:rPr>
          <w:position w:val="2"/>
        </w:rPr>
        <w:t>учебных</w:t>
      </w:r>
      <w:proofErr w:type="gramEnd"/>
      <w:r w:rsidR="00F2555D" w:rsidRPr="00796D05">
        <w:rPr>
          <w:position w:val="2"/>
        </w:rPr>
        <w:t xml:space="preserve"> часа в неделю.</w:t>
      </w:r>
    </w:p>
    <w:p w:rsidR="009B74F5" w:rsidRPr="00796D05" w:rsidRDefault="009B74F5" w:rsidP="003072F1">
      <w:pPr>
        <w:pStyle w:val="33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335"/>
          <w:rFonts w:ascii="Times New Roman" w:hAnsi="Times New Roman" w:cs="Times New Roman"/>
          <w:b w:val="0"/>
          <w:bCs w:val="0"/>
          <w:sz w:val="24"/>
          <w:szCs w:val="24"/>
        </w:rPr>
      </w:pPr>
      <w:bookmarkStart w:id="7" w:name="bookmark241"/>
    </w:p>
    <w:p w:rsidR="00692D58" w:rsidRPr="00796D05" w:rsidRDefault="00692D58" w:rsidP="003072F1">
      <w:pPr>
        <w:pStyle w:val="33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334"/>
          <w:rFonts w:ascii="Times New Roman" w:hAnsi="Times New Roman" w:cs="Times New Roman"/>
          <w:bCs w:val="0"/>
          <w:sz w:val="24"/>
          <w:szCs w:val="24"/>
        </w:rPr>
      </w:pPr>
      <w:r w:rsidRPr="00796D05">
        <w:rPr>
          <w:rStyle w:val="335"/>
          <w:rFonts w:ascii="Times New Roman" w:hAnsi="Times New Roman" w:cs="Times New Roman"/>
          <w:b w:val="0"/>
          <w:bCs w:val="0"/>
          <w:sz w:val="24"/>
          <w:szCs w:val="24"/>
        </w:rPr>
        <w:t>ИСТОРИЯ</w:t>
      </w:r>
    </w:p>
    <w:p w:rsidR="003072F1" w:rsidRPr="00796D05" w:rsidRDefault="009B74F5" w:rsidP="003072F1">
      <w:pPr>
        <w:ind w:firstLine="567"/>
        <w:jc w:val="both"/>
      </w:pPr>
      <w:r w:rsidRPr="00796D05">
        <w:t>Рабочие программы</w:t>
      </w:r>
      <w:r w:rsidR="0045792B" w:rsidRPr="00796D05">
        <w:t xml:space="preserve"> по истории на уровне</w:t>
      </w:r>
      <w:r w:rsidR="003072F1" w:rsidRPr="00796D05">
        <w:t xml:space="preserve"> основного общего образования составлена с опорой на фундаментальное ядро содержания общего образо</w:t>
      </w:r>
      <w:r w:rsidRPr="00796D05">
        <w:t>вания (раздел «История») и задаю</w:t>
      </w:r>
      <w:r w:rsidR="003072F1" w:rsidRPr="00796D05">
        <w:t>т перечень вопросов, которые подлежат обязательному изучен</w:t>
      </w:r>
      <w:r w:rsidRPr="00796D05">
        <w:t xml:space="preserve">ию в основной школе. </w:t>
      </w:r>
      <w:proofErr w:type="gramStart"/>
      <w:r w:rsidRPr="00796D05">
        <w:t>В программах</w:t>
      </w:r>
      <w:r w:rsidR="0045792B" w:rsidRPr="00796D05">
        <w:t xml:space="preserve"> по истории на уровне</w:t>
      </w:r>
      <w:r w:rsidR="003072F1" w:rsidRPr="00796D05">
        <w:t xml:space="preserve"> основного общего образования сохранена традиционная для российской школы ориентация на фундаментальный характер</w:t>
      </w:r>
      <w:proofErr w:type="gramEnd"/>
      <w:r w:rsidR="003072F1" w:rsidRPr="00796D05">
        <w:t xml:space="preserve"> образования.</w:t>
      </w:r>
    </w:p>
    <w:p w:rsidR="003072F1" w:rsidRPr="00796D05" w:rsidRDefault="003072F1" w:rsidP="003072F1">
      <w:pPr>
        <w:ind w:firstLine="567"/>
        <w:jc w:val="both"/>
      </w:pPr>
      <w:r w:rsidRPr="00796D05"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3072F1" w:rsidRPr="00796D05" w:rsidRDefault="003072F1" w:rsidP="003072F1">
      <w:pPr>
        <w:ind w:firstLine="567"/>
        <w:jc w:val="both"/>
      </w:pPr>
      <w:r w:rsidRPr="00796D05">
        <w:t xml:space="preserve">В 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796D05">
        <w:t>жизни</w:t>
      </w:r>
      <w:proofErr w:type="gramEnd"/>
      <w:r w:rsidRPr="00796D05"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3072F1" w:rsidRPr="00796D05" w:rsidRDefault="003072F1" w:rsidP="003072F1">
      <w:pPr>
        <w:ind w:firstLine="567"/>
        <w:jc w:val="both"/>
      </w:pPr>
      <w:r w:rsidRPr="00796D05"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3072F1" w:rsidRPr="00796D05" w:rsidRDefault="00CB7532" w:rsidP="00902C40">
      <w:pPr>
        <w:ind w:firstLine="567"/>
        <w:jc w:val="both"/>
        <w:rPr>
          <w:i/>
        </w:rPr>
      </w:pPr>
      <w:r w:rsidRPr="00796D05">
        <w:rPr>
          <w:b/>
        </w:rPr>
        <w:lastRenderedPageBreak/>
        <w:t>Цель</w:t>
      </w:r>
      <w:r w:rsidR="003072F1" w:rsidRPr="00796D05">
        <w:rPr>
          <w:b/>
        </w:rPr>
        <w:t xml:space="preserve"> и задачи изу</w:t>
      </w:r>
      <w:r w:rsidR="0045792B" w:rsidRPr="00796D05">
        <w:rPr>
          <w:b/>
        </w:rPr>
        <w:t>чения истории в школе на уровне</w:t>
      </w:r>
      <w:r w:rsidR="00902C40">
        <w:rPr>
          <w:b/>
        </w:rPr>
        <w:t xml:space="preserve"> </w:t>
      </w:r>
      <w:r w:rsidR="003072F1" w:rsidRPr="00796D05">
        <w:rPr>
          <w:b/>
        </w:rPr>
        <w:t xml:space="preserve"> основного общего образования</w:t>
      </w:r>
      <w:r w:rsidR="00902C40">
        <w:rPr>
          <w:b/>
        </w:rPr>
        <w:t xml:space="preserve"> </w:t>
      </w:r>
      <w:r w:rsidR="003072F1" w:rsidRPr="00796D05">
        <w:t>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</w:t>
      </w:r>
      <w:r w:rsidR="003072F1" w:rsidRPr="00796D05">
        <w:rPr>
          <w:i/>
        </w:rPr>
        <w:t xml:space="preserve">. </w:t>
      </w:r>
    </w:p>
    <w:p w:rsidR="003072F1" w:rsidRPr="00796D05" w:rsidRDefault="003072F1" w:rsidP="003072F1">
      <w:pPr>
        <w:tabs>
          <w:tab w:val="left" w:pos="993"/>
        </w:tabs>
        <w:ind w:firstLine="567"/>
        <w:jc w:val="both"/>
      </w:pPr>
      <w:r w:rsidRPr="00796D05">
        <w:rPr>
          <w:i/>
        </w:rPr>
        <w:t>Главная цель</w:t>
      </w:r>
      <w:r w:rsidRPr="00796D05">
        <w:t xml:space="preserve"> изучения истории в современной школе </w:t>
      </w:r>
      <w:r w:rsidR="00CB7532" w:rsidRPr="00796D05">
        <w:t>-</w:t>
      </w:r>
      <w:r w:rsidRPr="00796D05">
        <w:t xml:space="preserve"> образование,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</w:t>
      </w:r>
      <w:proofErr w:type="gramStart"/>
      <w:r w:rsidR="000C2104" w:rsidRPr="00796D05">
        <w:t>обучающихся</w:t>
      </w:r>
      <w:proofErr w:type="gramEnd"/>
      <w:r w:rsidRPr="00796D05">
        <w:t>.</w:t>
      </w:r>
    </w:p>
    <w:p w:rsidR="003072F1" w:rsidRPr="00796D05" w:rsidRDefault="003072F1" w:rsidP="003072F1">
      <w:pPr>
        <w:tabs>
          <w:tab w:val="left" w:pos="993"/>
        </w:tabs>
        <w:ind w:firstLine="567"/>
        <w:jc w:val="both"/>
        <w:rPr>
          <w:i/>
        </w:rPr>
      </w:pPr>
      <w:r w:rsidRPr="00796D05">
        <w:rPr>
          <w:i/>
        </w:rPr>
        <w:t>Задачи изучения истории в основной школе:</w:t>
      </w:r>
    </w:p>
    <w:p w:rsidR="003072F1" w:rsidRPr="00796D05" w:rsidRDefault="003072F1" w:rsidP="00CB7532">
      <w:pPr>
        <w:pStyle w:val="af8"/>
        <w:widowControl w:val="0"/>
        <w:numPr>
          <w:ilvl w:val="3"/>
          <w:numId w:val="12"/>
        </w:numPr>
        <w:shd w:val="clear" w:color="auto" w:fill="FFFFFF"/>
        <w:tabs>
          <w:tab w:val="clear" w:pos="2974"/>
          <w:tab w:val="num" w:pos="426"/>
          <w:tab w:val="left" w:pos="552"/>
          <w:tab w:val="left" w:pos="993"/>
        </w:tabs>
        <w:suppressAutoHyphens/>
        <w:autoSpaceDE w:val="0"/>
        <w:ind w:left="0" w:firstLine="0"/>
        <w:jc w:val="both"/>
      </w:pPr>
      <w:r w:rsidRPr="00796D05">
        <w:t xml:space="preserve">формирование у молодого поколения ориентиров для гражданской, </w:t>
      </w:r>
      <w:proofErr w:type="spellStart"/>
      <w:r w:rsidRPr="00796D05">
        <w:t>этнонациональной</w:t>
      </w:r>
      <w:proofErr w:type="spellEnd"/>
      <w:r w:rsidRPr="00796D05">
        <w:t>, социальной, культурной самоидентификации в окружающем мире;</w:t>
      </w:r>
    </w:p>
    <w:p w:rsidR="003072F1" w:rsidRPr="00796D05" w:rsidRDefault="003072F1" w:rsidP="00CB7532">
      <w:pPr>
        <w:pStyle w:val="af8"/>
        <w:widowControl w:val="0"/>
        <w:numPr>
          <w:ilvl w:val="3"/>
          <w:numId w:val="12"/>
        </w:numPr>
        <w:shd w:val="clear" w:color="auto" w:fill="FFFFFF"/>
        <w:tabs>
          <w:tab w:val="clear" w:pos="2974"/>
          <w:tab w:val="num" w:pos="426"/>
          <w:tab w:val="left" w:pos="552"/>
          <w:tab w:val="left" w:pos="993"/>
        </w:tabs>
        <w:suppressAutoHyphens/>
        <w:autoSpaceDE w:val="0"/>
        <w:ind w:left="0" w:firstLine="0"/>
        <w:jc w:val="both"/>
      </w:pPr>
      <w:r w:rsidRPr="00796D05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3072F1" w:rsidRPr="00796D05" w:rsidRDefault="003072F1" w:rsidP="00CB7532">
      <w:pPr>
        <w:pStyle w:val="af8"/>
        <w:widowControl w:val="0"/>
        <w:numPr>
          <w:ilvl w:val="3"/>
          <w:numId w:val="12"/>
        </w:numPr>
        <w:shd w:val="clear" w:color="auto" w:fill="FFFFFF"/>
        <w:tabs>
          <w:tab w:val="clear" w:pos="2974"/>
          <w:tab w:val="num" w:pos="426"/>
          <w:tab w:val="left" w:pos="552"/>
          <w:tab w:val="left" w:pos="993"/>
        </w:tabs>
        <w:suppressAutoHyphens/>
        <w:autoSpaceDE w:val="0"/>
        <w:ind w:left="0" w:firstLine="0"/>
        <w:jc w:val="both"/>
      </w:pPr>
      <w:r w:rsidRPr="00796D05">
        <w:t xml:space="preserve">воспитание </w:t>
      </w:r>
      <w:r w:rsidR="000C2104" w:rsidRPr="00796D05">
        <w:t>обучающихся</w:t>
      </w:r>
      <w:r w:rsidRPr="00796D05">
        <w:t xml:space="preserve"> в духе патриотизм</w:t>
      </w:r>
      <w:r w:rsidR="00CB7532" w:rsidRPr="00796D05">
        <w:t>а, уважения к своему Отечеству -</w:t>
      </w:r>
      <w:r w:rsidRPr="00796D05">
        <w:t xml:space="preserve">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3072F1" w:rsidRPr="00796D05" w:rsidRDefault="003072F1" w:rsidP="00CB7532">
      <w:pPr>
        <w:pStyle w:val="af8"/>
        <w:widowControl w:val="0"/>
        <w:numPr>
          <w:ilvl w:val="3"/>
          <w:numId w:val="12"/>
        </w:numPr>
        <w:shd w:val="clear" w:color="auto" w:fill="FFFFFF"/>
        <w:tabs>
          <w:tab w:val="clear" w:pos="2974"/>
          <w:tab w:val="num" w:pos="426"/>
          <w:tab w:val="left" w:pos="552"/>
          <w:tab w:val="left" w:pos="993"/>
        </w:tabs>
        <w:suppressAutoHyphens/>
        <w:autoSpaceDE w:val="0"/>
        <w:ind w:left="0" w:firstLine="0"/>
        <w:jc w:val="both"/>
      </w:pPr>
      <w:r w:rsidRPr="00796D05">
        <w:t xml:space="preserve">развитие способности </w:t>
      </w:r>
      <w:r w:rsidR="000C2104" w:rsidRPr="00796D05">
        <w:t>обучающихся</w:t>
      </w:r>
      <w:r w:rsidRPr="00796D05">
        <w:t xml:space="preserve">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3072F1" w:rsidRPr="00796D05" w:rsidRDefault="003072F1" w:rsidP="00CB7532">
      <w:pPr>
        <w:pStyle w:val="af8"/>
        <w:widowControl w:val="0"/>
        <w:numPr>
          <w:ilvl w:val="3"/>
          <w:numId w:val="12"/>
        </w:numPr>
        <w:shd w:val="clear" w:color="auto" w:fill="FFFFFF"/>
        <w:tabs>
          <w:tab w:val="clear" w:pos="2974"/>
          <w:tab w:val="num" w:pos="426"/>
          <w:tab w:val="left" w:pos="552"/>
          <w:tab w:val="left" w:pos="993"/>
        </w:tabs>
        <w:suppressAutoHyphens/>
        <w:autoSpaceDE w:val="0"/>
        <w:ind w:left="0" w:firstLine="0"/>
        <w:jc w:val="both"/>
      </w:pPr>
      <w:r w:rsidRPr="00796D05"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796D05">
        <w:t>полиэтничном</w:t>
      </w:r>
      <w:proofErr w:type="spellEnd"/>
      <w:r w:rsidRPr="00796D05">
        <w:t xml:space="preserve"> и многоконфессиональном обществе.</w:t>
      </w:r>
    </w:p>
    <w:p w:rsidR="003072F1" w:rsidRPr="00796D05" w:rsidRDefault="003072F1" w:rsidP="003072F1">
      <w:pPr>
        <w:jc w:val="center"/>
        <w:rPr>
          <w:b/>
          <w:bCs/>
        </w:rPr>
      </w:pPr>
      <w:r w:rsidRPr="00796D05">
        <w:rPr>
          <w:b/>
          <w:bCs/>
        </w:rPr>
        <w:t xml:space="preserve">Место учебного предмета «История» в учебном плане </w:t>
      </w:r>
    </w:p>
    <w:p w:rsidR="003072F1" w:rsidRPr="00796D05" w:rsidRDefault="003072F1" w:rsidP="003072F1">
      <w:pPr>
        <w:jc w:val="center"/>
        <w:rPr>
          <w:b/>
          <w:bCs/>
        </w:rPr>
      </w:pPr>
      <w:r w:rsidRPr="00796D05">
        <w:rPr>
          <w:b/>
          <w:bCs/>
        </w:rPr>
        <w:t>МБОУ «СОШ № 10».</w:t>
      </w:r>
    </w:p>
    <w:p w:rsidR="003072F1" w:rsidRPr="00796D05" w:rsidRDefault="003072F1" w:rsidP="00DC43A5">
      <w:pPr>
        <w:ind w:firstLine="567"/>
        <w:jc w:val="both"/>
        <w:rPr>
          <w:color w:val="000000"/>
        </w:rPr>
      </w:pPr>
      <w:r w:rsidRPr="00796D05">
        <w:t xml:space="preserve">Предмет «История» изучается на </w:t>
      </w:r>
      <w:r w:rsidR="00241DD1" w:rsidRPr="00796D05">
        <w:t>уровне</w:t>
      </w:r>
      <w:r w:rsidRPr="00796D05">
        <w:t xml:space="preserve"> основного общего образования в качестве обязательного предмета в 5–9 классах в общем объеме  </w:t>
      </w:r>
      <w:r w:rsidR="00241DD1" w:rsidRPr="00796D05">
        <w:t>385</w:t>
      </w:r>
      <w:r w:rsidRPr="00796D05">
        <w:t xml:space="preserve"> час</w:t>
      </w:r>
      <w:r w:rsidR="00991B74" w:rsidRPr="00796D05">
        <w:t>а</w:t>
      </w:r>
      <w:r w:rsidR="00DC43A5" w:rsidRPr="00796D05">
        <w:t>:</w:t>
      </w:r>
      <w:r w:rsidRPr="00796D05">
        <w:t xml:space="preserve"> в 5</w:t>
      </w:r>
      <w:r w:rsidR="00DC43A5" w:rsidRPr="00796D05">
        <w:t xml:space="preserve"> - </w:t>
      </w:r>
      <w:r w:rsidRPr="00796D05">
        <w:t>8 классах по 2 ч</w:t>
      </w:r>
      <w:r w:rsidR="00DC43A5" w:rsidRPr="00796D05">
        <w:t>.</w:t>
      </w:r>
      <w:r w:rsidRPr="00796D05">
        <w:t xml:space="preserve"> в неделю</w:t>
      </w:r>
      <w:r w:rsidR="00241DD1" w:rsidRPr="00796D05">
        <w:t xml:space="preserve"> (280</w:t>
      </w:r>
      <w:r w:rsidR="00991B74" w:rsidRPr="00796D05">
        <w:t xml:space="preserve"> ч.)</w:t>
      </w:r>
      <w:r w:rsidRPr="00796D05">
        <w:t>, в 9 классе –</w:t>
      </w:r>
      <w:r w:rsidR="00DC43A5" w:rsidRPr="00796D05">
        <w:rPr>
          <w:color w:val="000000"/>
        </w:rPr>
        <w:t>3</w:t>
      </w:r>
      <w:r w:rsidRPr="00796D05">
        <w:rPr>
          <w:color w:val="000000"/>
        </w:rPr>
        <w:t xml:space="preserve"> ч</w:t>
      </w:r>
      <w:r w:rsidRPr="00796D05">
        <w:t>аса в неделю</w:t>
      </w:r>
      <w:r w:rsidR="00241DD1" w:rsidRPr="00796D05">
        <w:t xml:space="preserve"> (105</w:t>
      </w:r>
      <w:r w:rsidR="00991B74" w:rsidRPr="00796D05">
        <w:t xml:space="preserve"> ч.)</w:t>
      </w:r>
      <w:r w:rsidR="00DC43A5" w:rsidRPr="00796D05">
        <w:rPr>
          <w:color w:val="000000"/>
        </w:rPr>
        <w:t>.</w:t>
      </w:r>
    </w:p>
    <w:p w:rsidR="00856C2D" w:rsidRPr="00796D05" w:rsidRDefault="00856C2D" w:rsidP="003072F1">
      <w:pPr>
        <w:pStyle w:val="310"/>
        <w:keepNext/>
        <w:keepLines/>
        <w:shd w:val="clear" w:color="auto" w:fill="auto"/>
        <w:spacing w:line="240" w:lineRule="auto"/>
        <w:ind w:firstLine="567"/>
        <w:jc w:val="center"/>
        <w:rPr>
          <w:rStyle w:val="3Calibri"/>
          <w:rFonts w:ascii="Times New Roman" w:hAnsi="Times New Roman" w:cs="Times New Roman"/>
          <w:b w:val="0"/>
          <w:bCs w:val="0"/>
          <w:sz w:val="24"/>
          <w:szCs w:val="24"/>
        </w:rPr>
      </w:pPr>
      <w:bookmarkStart w:id="8" w:name="bookmark270"/>
      <w:bookmarkEnd w:id="7"/>
    </w:p>
    <w:p w:rsidR="00692D58" w:rsidRPr="00796D05" w:rsidRDefault="00692D58" w:rsidP="003072F1">
      <w:pPr>
        <w:pStyle w:val="310"/>
        <w:keepNext/>
        <w:keepLines/>
        <w:shd w:val="clear" w:color="auto" w:fill="auto"/>
        <w:spacing w:line="240" w:lineRule="auto"/>
        <w:ind w:firstLine="567"/>
        <w:jc w:val="center"/>
        <w:rPr>
          <w:rStyle w:val="3Calibri1"/>
          <w:rFonts w:ascii="Times New Roman" w:hAnsi="Times New Roman" w:cs="Times New Roman"/>
          <w:b w:val="0"/>
          <w:bCs w:val="0"/>
          <w:sz w:val="24"/>
          <w:szCs w:val="24"/>
        </w:rPr>
      </w:pPr>
      <w:r w:rsidRPr="00796D05">
        <w:rPr>
          <w:rStyle w:val="3Calibri"/>
          <w:rFonts w:ascii="Times New Roman" w:hAnsi="Times New Roman" w:cs="Times New Roman"/>
          <w:b w:val="0"/>
          <w:bCs w:val="0"/>
          <w:sz w:val="24"/>
          <w:szCs w:val="24"/>
        </w:rPr>
        <w:t>ОБЩЕСТВОЗНАНИЕ</w:t>
      </w:r>
      <w:r w:rsidRPr="00796D05">
        <w:rPr>
          <w:rStyle w:val="3Calibri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56C2D" w:rsidRPr="00796D05" w:rsidRDefault="00391A4E" w:rsidP="00856C2D">
      <w:pPr>
        <w:shd w:val="clear" w:color="auto" w:fill="FFFFFF"/>
        <w:ind w:firstLine="567"/>
        <w:jc w:val="both"/>
      </w:pPr>
      <w:r w:rsidRPr="00796D05">
        <w:t>Рабочие программы по обществознанию составлены</w:t>
      </w:r>
      <w:r w:rsidR="00856C2D" w:rsidRPr="00796D05">
        <w:t xml:space="preserve"> с опорой на фундаментальное ядро содержания общего образования (</w:t>
      </w:r>
      <w:r w:rsidRPr="00796D05">
        <w:t>раздел «Обществознание») и задаю</w:t>
      </w:r>
      <w:r w:rsidR="00856C2D" w:rsidRPr="00796D05">
        <w:t>т перечень вопросов, которые подлежат обязательному изучени</w:t>
      </w:r>
      <w:r w:rsidR="001E6D61" w:rsidRPr="00796D05">
        <w:t xml:space="preserve">ю в основной школе. В </w:t>
      </w:r>
      <w:r w:rsidRPr="00796D05">
        <w:t>программах</w:t>
      </w:r>
      <w:r w:rsidR="00856C2D" w:rsidRPr="00796D05">
        <w:t xml:space="preserve"> основного общего образования по обществознанию сохранена традиционная для российской школы ориентация на фундаментальный характер образования.</w:t>
      </w:r>
    </w:p>
    <w:p w:rsidR="00856C2D" w:rsidRPr="00796D05" w:rsidRDefault="00E67763" w:rsidP="00856C2D">
      <w:pPr>
        <w:shd w:val="clear" w:color="auto" w:fill="FFFFFF"/>
        <w:ind w:firstLine="567"/>
        <w:jc w:val="both"/>
      </w:pPr>
      <w:r w:rsidRPr="00796D05">
        <w:t>«Обществознание» -</w:t>
      </w:r>
      <w:r w:rsidR="00856C2D" w:rsidRPr="00796D05">
        <w:t xml:space="preserve">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="00856C2D" w:rsidRPr="00796D05"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="00856C2D" w:rsidRPr="00796D05">
        <w:t xml:space="preserve"> Такая комплексная научная база учебного предмета «Обществознание», многоаспектность изучения его предмета </w:t>
      </w:r>
      <w:r w:rsidRPr="00796D05">
        <w:t>-</w:t>
      </w:r>
      <w:r w:rsidR="00856C2D" w:rsidRPr="00796D05">
        <w:t xml:space="preserve"> общественной жизни </w:t>
      </w:r>
      <w:r w:rsidRPr="00796D05">
        <w:t>-</w:t>
      </w:r>
      <w:r w:rsidR="00856C2D" w:rsidRPr="00796D05">
        <w:t xml:space="preserve"> обусловливают интегративный характер обществознания,</w:t>
      </w:r>
      <w:r w:rsidR="001E6D61" w:rsidRPr="00796D05">
        <w:t xml:space="preserve"> который сохраняется и в средней</w:t>
      </w:r>
      <w:r w:rsidR="00856C2D" w:rsidRPr="00796D05">
        <w:t xml:space="preserve"> школе. «Обществознание» как учебный предмет в основной школе акцентирует внимание </w:t>
      </w:r>
      <w:r w:rsidR="000C2104" w:rsidRPr="00796D05">
        <w:t>обучающихся</w:t>
      </w:r>
      <w:r w:rsidR="00856C2D" w:rsidRPr="00796D05">
        <w:t xml:space="preserve"> на современных социальных явлениях.</w:t>
      </w:r>
    </w:p>
    <w:p w:rsidR="00856C2D" w:rsidRPr="00796D05" w:rsidRDefault="00856C2D" w:rsidP="00856C2D">
      <w:pPr>
        <w:shd w:val="clear" w:color="auto" w:fill="FFFFFF"/>
        <w:ind w:firstLine="567"/>
        <w:jc w:val="both"/>
      </w:pPr>
      <w:r w:rsidRPr="00796D05">
        <w:t xml:space="preserve">«Обществознание» в основной школе опирается на пропедевтическую обществоведческую подготовку </w:t>
      </w:r>
      <w:r w:rsidR="000C2104" w:rsidRPr="00796D05">
        <w:t>обучающихся</w:t>
      </w:r>
      <w:r w:rsidRPr="00796D05">
        <w:t xml:space="preserve"> в начальных классах в рамках учебного предмета «Окружающий мир». Полнота и глубина раскрытия содержания к</w:t>
      </w:r>
      <w:r w:rsidR="001E6D61" w:rsidRPr="00796D05">
        <w:t xml:space="preserve">урса по обществознанию на </w:t>
      </w:r>
      <w:r w:rsidR="001E6D61" w:rsidRPr="00796D05">
        <w:lastRenderedPageBreak/>
        <w:t>третьем уровне</w:t>
      </w:r>
      <w:r w:rsidRPr="00796D05">
        <w:t xml:space="preserve"> обучения ограничены познавательными возможностями </w:t>
      </w:r>
      <w:proofErr w:type="gramStart"/>
      <w:r w:rsidR="000C2104" w:rsidRPr="00796D05">
        <w:t>обучающихся</w:t>
      </w:r>
      <w:proofErr w:type="gramEnd"/>
      <w:r w:rsidRPr="00796D05">
        <w:t xml:space="preserve">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856C2D" w:rsidRPr="00796D05" w:rsidRDefault="00E67763" w:rsidP="00E67763">
      <w:pPr>
        <w:shd w:val="clear" w:color="auto" w:fill="FFFFFF"/>
        <w:tabs>
          <w:tab w:val="num" w:pos="720"/>
        </w:tabs>
        <w:ind w:firstLine="567"/>
        <w:jc w:val="both"/>
      </w:pPr>
      <w:r w:rsidRPr="00796D05">
        <w:rPr>
          <w:b/>
        </w:rPr>
        <w:t>Целью</w:t>
      </w:r>
      <w:r w:rsidR="00856C2D" w:rsidRPr="00796D05">
        <w:t xml:space="preserve"> обществоведческого образования в основной школе </w:t>
      </w:r>
      <w:r w:rsidRPr="00796D05">
        <w:t xml:space="preserve">является – создание условий для </w:t>
      </w:r>
      <w:r w:rsidR="00856C2D" w:rsidRPr="00796D05">
        <w:t>воспитани</w:t>
      </w:r>
      <w:r w:rsidRPr="00796D05">
        <w:t>я</w:t>
      </w:r>
      <w:r w:rsidR="00856C2D" w:rsidRPr="00796D05">
        <w:t xml:space="preserve">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</w:t>
      </w:r>
      <w:r w:rsidRPr="00796D05">
        <w:t>онституции Российской Федерации. Достижение поставленной цели связано с решением следующих задач:</w:t>
      </w:r>
    </w:p>
    <w:p w:rsidR="00856C2D" w:rsidRPr="00796D05" w:rsidRDefault="00856C2D" w:rsidP="00856C2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развити</w:t>
      </w:r>
      <w:r w:rsidR="00E67763" w:rsidRPr="00796D05">
        <w:t>е</w:t>
      </w:r>
      <w:r w:rsidRPr="00796D05">
        <w:t xml:space="preserve"> личности на исключительн</w:t>
      </w:r>
      <w:r w:rsidR="0073308A" w:rsidRPr="00796D05">
        <w:t>о важном этапе ее социализации -</w:t>
      </w:r>
      <w:r w:rsidRPr="00796D05">
        <w:t xml:space="preserve"> в подростковом возрасте, повышени</w:t>
      </w:r>
      <w:r w:rsidR="00E67763" w:rsidRPr="00796D05">
        <w:t>е</w:t>
      </w:r>
      <w:r w:rsidRPr="00796D05">
        <w:t xml:space="preserve"> уровня ее духовно-нравственной, политической и правовой культуры, становлени</w:t>
      </w:r>
      <w:r w:rsidR="00E67763" w:rsidRPr="00796D05">
        <w:t>е</w:t>
      </w:r>
      <w:r w:rsidRPr="00796D05">
        <w:t xml:space="preserve"> социального поведения, основанного на уважении закона и правопорядка; углублени</w:t>
      </w:r>
      <w:r w:rsidR="00E67763" w:rsidRPr="00796D05">
        <w:t>е</w:t>
      </w:r>
      <w:r w:rsidRPr="00796D05">
        <w:t xml:space="preserve"> интереса к изучению социальных и гума</w:t>
      </w:r>
      <w:r w:rsidR="00E67763" w:rsidRPr="00796D05">
        <w:t>нитарных дисциплин; формирование</w:t>
      </w:r>
      <w:r w:rsidRPr="00796D05">
        <w:t xml:space="preserve"> способности к личному самоопределению, самореализации, самоконтроля; повышени</w:t>
      </w:r>
      <w:r w:rsidR="00E67763" w:rsidRPr="00796D05">
        <w:t>е</w:t>
      </w:r>
      <w:r w:rsidRPr="00796D05">
        <w:t xml:space="preserve"> мотивации к высокопроизводительной, наукоемкой трудовой деятельности;</w:t>
      </w:r>
    </w:p>
    <w:p w:rsidR="00856C2D" w:rsidRPr="00796D05" w:rsidRDefault="00856C2D" w:rsidP="00856C2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proofErr w:type="gramStart"/>
      <w:r w:rsidRPr="00796D05">
        <w:t>формировани</w:t>
      </w:r>
      <w:r w:rsidR="00E67763" w:rsidRPr="00796D05">
        <w:t>е</w:t>
      </w:r>
      <w:r w:rsidRPr="00796D05">
        <w:t xml:space="preserve"> у </w:t>
      </w:r>
      <w:r w:rsidR="00E67763" w:rsidRPr="00796D05">
        <w:t>об</w:t>
      </w:r>
      <w:r w:rsidRPr="00796D05">
        <w:t>уча</w:t>
      </w:r>
      <w:r w:rsidR="00E67763" w:rsidRPr="00796D05">
        <w:t>ю</w:t>
      </w:r>
      <w:r w:rsidRPr="00796D05">
        <w:t>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</w:t>
      </w:r>
      <w:r w:rsidR="00E67763" w:rsidRPr="00796D05">
        <w:t>е</w:t>
      </w:r>
      <w:r w:rsidRPr="00796D05">
        <w:t xml:space="preserve"> </w:t>
      </w:r>
      <w:r w:rsidR="00E67763" w:rsidRPr="00796D05">
        <w:t>об</w:t>
      </w:r>
      <w:r w:rsidRPr="00796D05">
        <w:t>уча</w:t>
      </w:r>
      <w:r w:rsidR="00E67763" w:rsidRPr="00796D05">
        <w:t>ю</w:t>
      </w:r>
      <w:r w:rsidRPr="00796D05">
        <w:t>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856C2D" w:rsidRPr="00796D05" w:rsidRDefault="00E67763" w:rsidP="00856C2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овладение</w:t>
      </w:r>
      <w:r w:rsidR="00856C2D" w:rsidRPr="00796D05">
        <w:t xml:space="preserve"> </w:t>
      </w:r>
      <w:r w:rsidRPr="00796D05">
        <w:t>об</w:t>
      </w:r>
      <w:r w:rsidR="00856C2D" w:rsidRPr="00796D05">
        <w:t>уча</w:t>
      </w:r>
      <w:r w:rsidRPr="00796D05">
        <w:t>ю</w:t>
      </w:r>
      <w:r w:rsidR="00856C2D" w:rsidRPr="00796D05">
        <w:t>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</w:t>
      </w:r>
      <w:r w:rsidRPr="00796D05">
        <w:t>е</w:t>
      </w:r>
      <w:r w:rsidR="00856C2D" w:rsidRPr="00796D05">
        <w:t xml:space="preserve">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856C2D" w:rsidRPr="00796D05" w:rsidRDefault="00E67763" w:rsidP="00856C2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proofErr w:type="gramStart"/>
      <w:r w:rsidRPr="00796D05">
        <w:t>формирование</w:t>
      </w:r>
      <w:r w:rsidR="00856C2D" w:rsidRPr="00796D05">
        <w:t xml:space="preserve"> у </w:t>
      </w:r>
      <w:r w:rsidRPr="00796D05">
        <w:t>об</w:t>
      </w:r>
      <w:r w:rsidR="00856C2D" w:rsidRPr="00796D05">
        <w:t>уча</w:t>
      </w:r>
      <w:r w:rsidRPr="00796D05">
        <w:t>ю</w:t>
      </w:r>
      <w:r w:rsidR="00856C2D" w:rsidRPr="00796D05">
        <w:t>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</w:t>
      </w:r>
      <w:proofErr w:type="gramEnd"/>
      <w:r w:rsidR="00856C2D" w:rsidRPr="00796D05">
        <w:t xml:space="preserve">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856C2D" w:rsidRPr="00796D05" w:rsidRDefault="00856C2D" w:rsidP="00856C2D">
      <w:pPr>
        <w:shd w:val="clear" w:color="auto" w:fill="FFFFFF"/>
        <w:ind w:firstLine="567"/>
        <w:jc w:val="both"/>
      </w:pPr>
      <w:r w:rsidRPr="00796D05">
        <w:t xml:space="preserve">Кроме того, учебный предмет «Обществознание» в основной школе призван помогать </w:t>
      </w:r>
      <w:proofErr w:type="spellStart"/>
      <w:r w:rsidRPr="00796D05">
        <w:t>предпрофильному</w:t>
      </w:r>
      <w:proofErr w:type="spellEnd"/>
      <w:r w:rsidRPr="00796D05">
        <w:t xml:space="preserve"> самоопределению школьников.</w:t>
      </w:r>
    </w:p>
    <w:p w:rsidR="00856C2D" w:rsidRPr="00796D05" w:rsidRDefault="003D4278" w:rsidP="00856C2D">
      <w:pPr>
        <w:ind w:firstLine="567"/>
        <w:jc w:val="both"/>
        <w:rPr>
          <w:b/>
          <w:bCs/>
        </w:rPr>
      </w:pPr>
      <w:r w:rsidRPr="00796D05">
        <w:rPr>
          <w:b/>
          <w:bCs/>
        </w:rPr>
        <w:t>М</w:t>
      </w:r>
      <w:r w:rsidR="00856C2D" w:rsidRPr="00796D05">
        <w:rPr>
          <w:b/>
          <w:bCs/>
        </w:rPr>
        <w:t>есто учебного предмета «Обществознание» в учебном  плане</w:t>
      </w:r>
      <w:r w:rsidRPr="00796D05">
        <w:rPr>
          <w:b/>
          <w:bCs/>
        </w:rPr>
        <w:t xml:space="preserve"> МБОУ «СОШ № 10»</w:t>
      </w:r>
      <w:r w:rsidR="00856C2D" w:rsidRPr="00796D05">
        <w:rPr>
          <w:b/>
          <w:bCs/>
        </w:rPr>
        <w:t>.</w:t>
      </w:r>
    </w:p>
    <w:p w:rsidR="00856C2D" w:rsidRPr="00796D05" w:rsidRDefault="00856C2D" w:rsidP="00856C2D">
      <w:pPr>
        <w:shd w:val="clear" w:color="auto" w:fill="FFFFFF"/>
        <w:ind w:firstLine="567"/>
        <w:jc w:val="both"/>
      </w:pPr>
      <w:r w:rsidRPr="00796D05">
        <w:t>«Обществознание» в основной</w:t>
      </w:r>
      <w:r w:rsidR="003D4278" w:rsidRPr="00796D05">
        <w:t xml:space="preserve"> школе изучается с 5</w:t>
      </w:r>
      <w:r w:rsidRPr="00796D05">
        <w:t xml:space="preserve"> по 9 класс. Общее количество времени на пять лет обучения составляет 1</w:t>
      </w:r>
      <w:r w:rsidR="00AD1871" w:rsidRPr="00796D05">
        <w:t>75</w:t>
      </w:r>
      <w:r w:rsidRPr="00796D05">
        <w:t xml:space="preserve"> часов. Общая недельная нагрузка в каждом году обучения составляет 1 час. При этом на долю инвариантной части предмета отводится 75% учебного времени.</w:t>
      </w:r>
    </w:p>
    <w:p w:rsidR="00A6276E" w:rsidRPr="00796D05" w:rsidRDefault="00A6276E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3"/>
          <w:rFonts w:ascii="Times New Roman" w:hAnsi="Times New Roman" w:cs="Times New Roman"/>
          <w:bCs/>
          <w:sz w:val="24"/>
          <w:szCs w:val="24"/>
        </w:rPr>
      </w:pPr>
      <w:bookmarkStart w:id="9" w:name="bookmark280"/>
      <w:bookmarkEnd w:id="8"/>
    </w:p>
    <w:p w:rsidR="00692D58" w:rsidRPr="00796D05" w:rsidRDefault="00692D58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6D05">
        <w:rPr>
          <w:rStyle w:val="423"/>
          <w:rFonts w:ascii="Times New Roman" w:hAnsi="Times New Roman" w:cs="Times New Roman"/>
          <w:bCs/>
          <w:sz w:val="24"/>
          <w:szCs w:val="24"/>
        </w:rPr>
        <w:t>ГЕОГРАФИЯ</w:t>
      </w:r>
      <w:bookmarkEnd w:id="9"/>
    </w:p>
    <w:p w:rsidR="00F42457" w:rsidRPr="00796D05" w:rsidRDefault="00391A4E" w:rsidP="00F42457">
      <w:pPr>
        <w:shd w:val="clear" w:color="auto" w:fill="FFFFFF"/>
        <w:ind w:firstLine="567"/>
        <w:jc w:val="both"/>
      </w:pPr>
      <w:bookmarkStart w:id="10" w:name="bookmark281"/>
      <w:r w:rsidRPr="00796D05">
        <w:t>Рабочие программы</w:t>
      </w:r>
      <w:r w:rsidR="00F42457" w:rsidRPr="00796D05">
        <w:t xml:space="preserve"> по географ</w:t>
      </w:r>
      <w:r w:rsidRPr="00796D05">
        <w:t>ии для основной школы составлены</w:t>
      </w:r>
      <w:r w:rsidR="00F42457" w:rsidRPr="00796D05">
        <w:t xml:space="preserve">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</w:t>
      </w:r>
      <w:r w:rsidRPr="00796D05">
        <w:t>ндарте общего образования. В них</w:t>
      </w:r>
      <w:r w:rsidR="00F42457" w:rsidRPr="00796D05">
        <w:t xml:space="preserve">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начального общего образования.</w:t>
      </w:r>
    </w:p>
    <w:p w:rsidR="00F42457" w:rsidRPr="00796D05" w:rsidRDefault="0073308A" w:rsidP="00F42457">
      <w:pPr>
        <w:shd w:val="clear" w:color="auto" w:fill="FFFFFF"/>
        <w:ind w:firstLine="567"/>
        <w:jc w:val="both"/>
      </w:pPr>
      <w:proofErr w:type="gramStart"/>
      <w:r w:rsidRPr="00796D05">
        <w:t>География в основной школе -</w:t>
      </w:r>
      <w:r w:rsidR="00F42457" w:rsidRPr="00796D05">
        <w:t xml:space="preserve"> учебный предмет, формирующий у </w:t>
      </w:r>
      <w:r w:rsidR="000C2104" w:rsidRPr="00796D05">
        <w:t>обучающихся</w:t>
      </w:r>
      <w:r w:rsidR="00F42457" w:rsidRPr="00796D05">
        <w:t xml:space="preserve">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</w:t>
      </w:r>
      <w:r w:rsidR="00F42457" w:rsidRPr="00796D05">
        <w:lastRenderedPageBreak/>
        <w:t>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="00F42457" w:rsidRPr="00796D05">
        <w:t xml:space="preserve"> к устойчивому развитию территорий.</w:t>
      </w:r>
    </w:p>
    <w:p w:rsidR="00F42457" w:rsidRPr="00796D05" w:rsidRDefault="003042BA" w:rsidP="00F42457">
      <w:pPr>
        <w:shd w:val="clear" w:color="auto" w:fill="FFFFFF"/>
        <w:ind w:firstLine="567"/>
        <w:jc w:val="both"/>
        <w:rPr>
          <w:color w:val="000000"/>
        </w:rPr>
      </w:pPr>
      <w:r w:rsidRPr="00796D05">
        <w:rPr>
          <w:b/>
          <w:bCs/>
          <w:color w:val="000000"/>
        </w:rPr>
        <w:t>Цель</w:t>
      </w:r>
      <w:r w:rsidRPr="00796D05">
        <w:rPr>
          <w:color w:val="000000"/>
        </w:rPr>
        <w:t xml:space="preserve"> реализации программы в основной школе заключается в создании условий для формирования компетентной личности гражданина РФ через приобщение к познавательной культуре как системе познавательных (научных) ценностей, накопленных обществом в сфере географической науки.</w:t>
      </w:r>
    </w:p>
    <w:p w:rsidR="003042BA" w:rsidRPr="00796D05" w:rsidRDefault="003042BA" w:rsidP="003042BA">
      <w:pPr>
        <w:autoSpaceDE w:val="0"/>
        <w:ind w:firstLine="567"/>
        <w:jc w:val="both"/>
        <w:rPr>
          <w:b/>
          <w:bCs/>
          <w:color w:val="000000"/>
        </w:rPr>
      </w:pPr>
      <w:r w:rsidRPr="00796D05">
        <w:rPr>
          <w:b/>
          <w:bCs/>
          <w:color w:val="000000"/>
        </w:rPr>
        <w:t>Задачи:</w:t>
      </w:r>
    </w:p>
    <w:p w:rsidR="00F42457" w:rsidRPr="00796D05" w:rsidRDefault="00F42457" w:rsidP="003042BA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suppressAutoHyphens/>
        <w:autoSpaceDE w:val="0"/>
        <w:jc w:val="both"/>
      </w:pPr>
      <w:r w:rsidRPr="00796D05">
        <w:t>формирование системы географических знаний как компонента научной картины мира;</w:t>
      </w:r>
    </w:p>
    <w:p w:rsidR="00F42457" w:rsidRPr="00796D05" w:rsidRDefault="00F42457" w:rsidP="003042BA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suppressAutoHyphens/>
        <w:autoSpaceDE w:val="0"/>
        <w:jc w:val="both"/>
      </w:pPr>
      <w:proofErr w:type="gramStart"/>
      <w:r w:rsidRPr="00796D05"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F42457" w:rsidRPr="00796D05" w:rsidRDefault="00F42457" w:rsidP="003042BA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suppressAutoHyphens/>
        <w:autoSpaceDE w:val="0"/>
        <w:jc w:val="both"/>
      </w:pPr>
      <w:r w:rsidRPr="00796D05"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F42457" w:rsidRPr="00796D05" w:rsidRDefault="00F42457" w:rsidP="003042BA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suppressAutoHyphens/>
        <w:autoSpaceDE w:val="0"/>
        <w:jc w:val="both"/>
      </w:pPr>
      <w:r w:rsidRPr="00796D05"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F42457" w:rsidRPr="00796D05" w:rsidRDefault="00F42457" w:rsidP="003042BA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suppressAutoHyphens/>
        <w:autoSpaceDE w:val="0"/>
        <w:jc w:val="both"/>
      </w:pPr>
      <w:r w:rsidRPr="00796D05"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F42457" w:rsidRPr="00796D05" w:rsidRDefault="00F42457" w:rsidP="003042BA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suppressAutoHyphens/>
        <w:autoSpaceDE w:val="0"/>
        <w:jc w:val="both"/>
      </w:pPr>
      <w:r w:rsidRPr="00796D05"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F42457" w:rsidRPr="00796D05" w:rsidRDefault="00F42457" w:rsidP="003042BA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suppressAutoHyphens/>
        <w:autoSpaceDE w:val="0"/>
        <w:jc w:val="both"/>
      </w:pPr>
      <w:proofErr w:type="gramStart"/>
      <w:r w:rsidRPr="00796D05"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F42457" w:rsidRPr="00796D05" w:rsidRDefault="00F42457" w:rsidP="003042BA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suppressAutoHyphens/>
        <w:autoSpaceDE w:val="0"/>
        <w:jc w:val="both"/>
      </w:pPr>
      <w:r w:rsidRPr="00796D05">
        <w:t>формирование навыков и умений безопасного и экологически целесообразного поведения в окружающей среде.</w:t>
      </w:r>
    </w:p>
    <w:p w:rsidR="00F42457" w:rsidRPr="00796D05" w:rsidRDefault="00F42457" w:rsidP="00F42457">
      <w:pPr>
        <w:shd w:val="clear" w:color="auto" w:fill="FFFFFF"/>
        <w:ind w:firstLine="567"/>
        <w:jc w:val="both"/>
      </w:pPr>
      <w:r w:rsidRPr="00796D05"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F42457" w:rsidRPr="00796D05" w:rsidRDefault="00F42457" w:rsidP="00F42457">
      <w:pPr>
        <w:shd w:val="clear" w:color="auto" w:fill="FFFFFF"/>
        <w:ind w:firstLine="567"/>
        <w:jc w:val="both"/>
      </w:pPr>
      <w:proofErr w:type="gramStart"/>
      <w:r w:rsidRPr="00796D05">
        <w:t xml:space="preserve">В блоке «География Земли» у </w:t>
      </w:r>
      <w:r w:rsidR="000C2104" w:rsidRPr="00796D05">
        <w:t>обучающихся</w:t>
      </w:r>
      <w:r w:rsidRPr="00796D05">
        <w:t xml:space="preserve">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</w:t>
      </w:r>
      <w:proofErr w:type="gramEnd"/>
      <w:r w:rsidRPr="00796D05">
        <w:t xml:space="preserve">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F42457" w:rsidRPr="00796D05" w:rsidRDefault="00F42457" w:rsidP="00F42457">
      <w:pPr>
        <w:shd w:val="clear" w:color="auto" w:fill="FFFFFF"/>
        <w:ind w:firstLine="567"/>
        <w:jc w:val="both"/>
      </w:pPr>
      <w:r w:rsidRPr="00796D05">
        <w:t xml:space="preserve">Блок «География России» </w:t>
      </w:r>
      <w:r w:rsidR="003042BA" w:rsidRPr="00796D05">
        <w:t>-</w:t>
      </w:r>
      <w:r w:rsidRPr="00796D05">
        <w:t xml:space="preserve">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</w:t>
      </w:r>
      <w:r w:rsidR="003042BA" w:rsidRPr="00796D05">
        <w:t>-</w:t>
      </w:r>
      <w:r w:rsidRPr="00796D05">
        <w:t xml:space="preserve">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</w:t>
      </w:r>
      <w:r w:rsidR="003042BA" w:rsidRPr="00796D05">
        <w:t>-</w:t>
      </w:r>
      <w:r w:rsidRPr="00796D05">
        <w:t xml:space="preserve"> природы, населения и хозяйства.</w:t>
      </w:r>
    </w:p>
    <w:p w:rsidR="00F42457" w:rsidRPr="00796D05" w:rsidRDefault="00F42457" w:rsidP="00F42457">
      <w:pPr>
        <w:ind w:firstLine="567"/>
        <w:jc w:val="both"/>
        <w:rPr>
          <w:b/>
          <w:bCs/>
        </w:rPr>
      </w:pPr>
      <w:r w:rsidRPr="00796D05">
        <w:rPr>
          <w:b/>
          <w:bCs/>
        </w:rPr>
        <w:t xml:space="preserve">Место предмета в </w:t>
      </w:r>
      <w:r w:rsidR="003042BA" w:rsidRPr="00796D05">
        <w:rPr>
          <w:b/>
          <w:bCs/>
        </w:rPr>
        <w:t>у</w:t>
      </w:r>
      <w:r w:rsidRPr="00796D05">
        <w:rPr>
          <w:b/>
          <w:bCs/>
        </w:rPr>
        <w:t>чебном плане</w:t>
      </w:r>
      <w:r w:rsidR="003042BA" w:rsidRPr="00796D05">
        <w:rPr>
          <w:b/>
          <w:bCs/>
        </w:rPr>
        <w:t xml:space="preserve"> МБОУ «СОШ № 10»</w:t>
      </w:r>
    </w:p>
    <w:p w:rsidR="00F42457" w:rsidRPr="00796D05" w:rsidRDefault="00F42457" w:rsidP="00F42457">
      <w:pPr>
        <w:shd w:val="clear" w:color="auto" w:fill="FFFFFF"/>
        <w:ind w:firstLine="567"/>
        <w:jc w:val="both"/>
      </w:pPr>
      <w:r w:rsidRPr="00796D05">
        <w:t>Географи</w:t>
      </w:r>
      <w:r w:rsidR="003042BA" w:rsidRPr="00796D05">
        <w:t>я в основной школе изучается с 5</w:t>
      </w:r>
      <w:r w:rsidRPr="00796D05">
        <w:t xml:space="preserve"> по 9 классы. Общее число учебных часов за </w:t>
      </w:r>
      <w:r w:rsidR="003042BA" w:rsidRPr="00796D05">
        <w:t>пять года обучения - 2</w:t>
      </w:r>
      <w:r w:rsidR="00F0256D" w:rsidRPr="00796D05">
        <w:t>80</w:t>
      </w:r>
      <w:r w:rsidRPr="00796D05">
        <w:t xml:space="preserve">, из них </w:t>
      </w:r>
      <w:r w:rsidR="00F0256D" w:rsidRPr="00796D05">
        <w:t>по 35</w:t>
      </w:r>
      <w:r w:rsidRPr="00796D05">
        <w:t xml:space="preserve"> ч</w:t>
      </w:r>
      <w:r w:rsidR="004D6761" w:rsidRPr="00796D05">
        <w:t>.</w:t>
      </w:r>
      <w:r w:rsidRPr="00796D05">
        <w:t xml:space="preserve"> (1 ч в неделю) в </w:t>
      </w:r>
      <w:r w:rsidR="003042BA" w:rsidRPr="00796D05">
        <w:t xml:space="preserve">5, </w:t>
      </w:r>
      <w:r w:rsidRPr="00796D05">
        <w:t>6 класс</w:t>
      </w:r>
      <w:r w:rsidR="003042BA" w:rsidRPr="00796D05">
        <w:t>ах</w:t>
      </w:r>
      <w:r w:rsidRPr="00796D05">
        <w:t xml:space="preserve"> и по </w:t>
      </w:r>
      <w:r w:rsidR="00F0256D" w:rsidRPr="00796D05">
        <w:t>70</w:t>
      </w:r>
      <w:r w:rsidRPr="00796D05">
        <w:t xml:space="preserve"> ч (2 ч в неделю) в 7, 8 и 9 классах.</w:t>
      </w:r>
      <w:r w:rsidR="00AD7507" w:rsidRPr="00796D05">
        <w:t xml:space="preserve"> 10-15 % учебного времени отводится на освоение региональных особенностей содержания образования.</w:t>
      </w:r>
    </w:p>
    <w:p w:rsidR="00F42457" w:rsidRPr="00796D05" w:rsidRDefault="003042BA" w:rsidP="00F42457">
      <w:pPr>
        <w:shd w:val="clear" w:color="auto" w:fill="FFFFFF"/>
        <w:ind w:firstLine="567"/>
        <w:jc w:val="both"/>
      </w:pPr>
      <w:r w:rsidRPr="00796D05">
        <w:t>С</w:t>
      </w:r>
      <w:r w:rsidR="00F42457" w:rsidRPr="00796D05">
        <w:t xml:space="preserve">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</w:t>
      </w:r>
      <w:r w:rsidR="00F42457" w:rsidRPr="00796D05">
        <w:lastRenderedPageBreak/>
        <w:t>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391A4E" w:rsidRPr="00796D05" w:rsidRDefault="00391A4E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9"/>
          <w:rFonts w:ascii="Times New Roman" w:hAnsi="Times New Roman" w:cs="Times New Roman"/>
          <w:b w:val="0"/>
          <w:bCs w:val="0"/>
          <w:sz w:val="24"/>
          <w:szCs w:val="24"/>
        </w:rPr>
      </w:pPr>
      <w:bookmarkStart w:id="11" w:name="bookmark296"/>
      <w:bookmarkEnd w:id="10"/>
    </w:p>
    <w:p w:rsidR="00F42457" w:rsidRPr="00796D05" w:rsidRDefault="00B25A65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9"/>
          <w:rFonts w:ascii="Times New Roman" w:hAnsi="Times New Roman" w:cs="Times New Roman"/>
          <w:b w:val="0"/>
          <w:bCs w:val="0"/>
          <w:sz w:val="24"/>
          <w:szCs w:val="24"/>
        </w:rPr>
      </w:pPr>
      <w:r w:rsidRPr="00796D05">
        <w:rPr>
          <w:rStyle w:val="429"/>
          <w:rFonts w:ascii="Times New Roman" w:hAnsi="Times New Roman" w:cs="Times New Roman"/>
          <w:b w:val="0"/>
          <w:bCs w:val="0"/>
          <w:sz w:val="24"/>
          <w:szCs w:val="24"/>
        </w:rPr>
        <w:t>ОСНОВЫ ДУХОВНО-НРАВСТВЕННЫХ КУЛЬТУР НАРОДОВ РОССИИ</w:t>
      </w:r>
    </w:p>
    <w:p w:rsidR="00B25A65" w:rsidRPr="00796D05" w:rsidRDefault="00B25A65" w:rsidP="00B25A65">
      <w:pPr>
        <w:ind w:firstLine="567"/>
        <w:jc w:val="both"/>
      </w:pPr>
      <w:r w:rsidRPr="00796D05">
        <w:t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B25A65" w:rsidRPr="00796D05" w:rsidRDefault="00B25A65" w:rsidP="00B25A65">
      <w:pPr>
        <w:ind w:firstLine="720"/>
        <w:jc w:val="both"/>
      </w:pPr>
      <w:r w:rsidRPr="00796D05"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B25A65" w:rsidRPr="00796D05" w:rsidRDefault="00B25A65" w:rsidP="00B25A65">
      <w:pPr>
        <w:ind w:firstLine="720"/>
        <w:jc w:val="both"/>
      </w:pPr>
      <w:r w:rsidRPr="00796D05">
        <w:t>Учебный курс разбит на следующие основные разделы:</w:t>
      </w:r>
    </w:p>
    <w:p w:rsidR="00B25A65" w:rsidRPr="00796D05" w:rsidRDefault="00B25A65" w:rsidP="00B25A65">
      <w:pPr>
        <w:ind w:firstLine="720"/>
        <w:jc w:val="both"/>
      </w:pPr>
      <w:r w:rsidRPr="00796D05">
        <w:t>1.</w:t>
      </w:r>
      <w:r w:rsidRPr="00796D05">
        <w:tab/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B25A65" w:rsidRPr="00796D05" w:rsidRDefault="00B25A65" w:rsidP="00B25A65">
      <w:pPr>
        <w:ind w:firstLine="720"/>
        <w:jc w:val="both"/>
      </w:pPr>
      <w:r w:rsidRPr="00796D05">
        <w:t>2.</w:t>
      </w:r>
      <w:r w:rsidRPr="00796D05">
        <w:tab/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B25A65" w:rsidRPr="00796D05" w:rsidRDefault="00B25A65" w:rsidP="00B25A65">
      <w:pPr>
        <w:ind w:firstLine="720"/>
        <w:jc w:val="both"/>
      </w:pPr>
      <w:r w:rsidRPr="00796D05">
        <w:t>3.</w:t>
      </w:r>
      <w:r w:rsidRPr="00796D05">
        <w:tab/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B25A65" w:rsidRPr="00796D05" w:rsidRDefault="00B25A65" w:rsidP="00B25A65">
      <w:pPr>
        <w:ind w:firstLine="720"/>
        <w:jc w:val="both"/>
      </w:pPr>
      <w:r w:rsidRPr="00796D05"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«Обществознание», «Литература», «История», «Изобразительное искусство».</w:t>
      </w:r>
    </w:p>
    <w:p w:rsidR="00B25A65" w:rsidRPr="00796D05" w:rsidRDefault="00B25A65" w:rsidP="00B25A65">
      <w:pPr>
        <w:jc w:val="both"/>
      </w:pPr>
      <w:r w:rsidRPr="00796D05"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B25A65" w:rsidRPr="00796D05" w:rsidRDefault="00B25A65" w:rsidP="00391A4E">
      <w:pPr>
        <w:ind w:firstLine="709"/>
        <w:jc w:val="both"/>
      </w:pPr>
      <w:r w:rsidRPr="00796D05"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B25A65" w:rsidRPr="00796D05" w:rsidRDefault="00B25A65" w:rsidP="00B25A65">
      <w:pPr>
        <w:ind w:firstLine="720"/>
        <w:jc w:val="both"/>
      </w:pPr>
      <w:r w:rsidRPr="00796D05">
        <w:rPr>
          <w:b/>
        </w:rPr>
        <w:t xml:space="preserve">Цель </w:t>
      </w:r>
      <w:r w:rsidR="00B27CB8">
        <w:rPr>
          <w:b/>
        </w:rPr>
        <w:t>реализации рабочей программы</w:t>
      </w:r>
      <w:r w:rsidRPr="00796D05">
        <w:t xml:space="preserve">: </w:t>
      </w:r>
      <w:r w:rsidR="00B27CB8">
        <w:t xml:space="preserve">создание условий для </w:t>
      </w:r>
      <w:r w:rsidRPr="00796D05">
        <w:t>обога</w:t>
      </w:r>
      <w:r w:rsidR="00B27CB8">
        <w:t>щения</w:t>
      </w:r>
      <w:r w:rsidRPr="00796D05">
        <w:t xml:space="preserve"> процесс</w:t>
      </w:r>
      <w:r w:rsidR="00B27CB8">
        <w:t>а</w:t>
      </w:r>
      <w:r w:rsidRPr="00796D05">
        <w:t xml:space="preserve"> воспитания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B25A65" w:rsidRPr="00796D05" w:rsidRDefault="00B25A65" w:rsidP="00B27CB8">
      <w:pPr>
        <w:ind w:firstLine="720"/>
        <w:jc w:val="both"/>
        <w:rPr>
          <w:b/>
          <w:i/>
        </w:rPr>
      </w:pPr>
      <w:r w:rsidRPr="00796D05">
        <w:rPr>
          <w:b/>
          <w:i/>
        </w:rPr>
        <w:t>Основные  задачи учебного курса «Основы духовно-нравственной культуры народов России»:</w:t>
      </w:r>
    </w:p>
    <w:p w:rsidR="00B25A65" w:rsidRPr="00796D05" w:rsidRDefault="00B25A65" w:rsidP="00B25A65">
      <w:pPr>
        <w:numPr>
          <w:ilvl w:val="0"/>
          <w:numId w:val="46"/>
        </w:numPr>
        <w:ind w:left="0" w:firstLine="567"/>
        <w:jc w:val="both"/>
      </w:pPr>
      <w:r w:rsidRPr="00796D05">
        <w:t>формирование представлений о светской этике, об отечественных традиционных религиях, их роли в культуре, истории и современности России;</w:t>
      </w:r>
    </w:p>
    <w:p w:rsidR="00B25A65" w:rsidRPr="00796D05" w:rsidRDefault="00B25A65" w:rsidP="00B25A65">
      <w:pPr>
        <w:numPr>
          <w:ilvl w:val="0"/>
          <w:numId w:val="46"/>
        </w:numPr>
        <w:ind w:left="0" w:firstLine="567"/>
        <w:jc w:val="both"/>
      </w:pPr>
      <w:r w:rsidRPr="00796D05">
        <w:t xml:space="preserve"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</w:t>
      </w:r>
      <w:r w:rsidRPr="00796D05">
        <w:lastRenderedPageBreak/>
        <w:t>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B25A65" w:rsidRPr="00796D05" w:rsidRDefault="00B25A65" w:rsidP="00B25A65">
      <w:pPr>
        <w:numPr>
          <w:ilvl w:val="0"/>
          <w:numId w:val="46"/>
        </w:numPr>
        <w:ind w:left="0" w:firstLine="567"/>
        <w:jc w:val="both"/>
      </w:pPr>
      <w:r w:rsidRPr="00796D05">
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B25A65" w:rsidRPr="00796D05" w:rsidRDefault="00B25A65" w:rsidP="00B25A65">
      <w:pPr>
        <w:numPr>
          <w:ilvl w:val="0"/>
          <w:numId w:val="46"/>
        </w:numPr>
        <w:ind w:left="0" w:firstLine="567"/>
        <w:jc w:val="both"/>
      </w:pPr>
      <w:r w:rsidRPr="00796D05">
        <w:t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</w:t>
      </w:r>
    </w:p>
    <w:p w:rsidR="00B25A65" w:rsidRPr="00796D05" w:rsidRDefault="00B25A65" w:rsidP="00B25A65">
      <w:pPr>
        <w:numPr>
          <w:ilvl w:val="0"/>
          <w:numId w:val="46"/>
        </w:numPr>
        <w:ind w:left="0" w:firstLine="567"/>
        <w:jc w:val="both"/>
      </w:pPr>
      <w:r w:rsidRPr="00796D05"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 к их культуре и традициям.</w:t>
      </w:r>
    </w:p>
    <w:p w:rsidR="00B25A65" w:rsidRPr="00796D05" w:rsidRDefault="00B25A65" w:rsidP="00B25A65">
      <w:pPr>
        <w:jc w:val="center"/>
      </w:pPr>
      <w:r w:rsidRPr="00796D05">
        <w:rPr>
          <w:b/>
        </w:rPr>
        <w:t>Описание места учебного предмета в учебном плане</w:t>
      </w:r>
    </w:p>
    <w:p w:rsidR="00B25A65" w:rsidRPr="00796D05" w:rsidRDefault="00B25A65" w:rsidP="00B25A65">
      <w:pPr>
        <w:ind w:firstLine="567"/>
        <w:jc w:val="both"/>
      </w:pPr>
      <w:r w:rsidRPr="00796D05">
        <w:t xml:space="preserve">Предмет «Основы духовно-нравственной культуры народов России» изучается на уровне основного общего образования в качестве обязательного предмета  в  5 классе  в объеме 35 часов, исходя из 1 часа в неделю.     </w:t>
      </w:r>
    </w:p>
    <w:p w:rsidR="00B25A65" w:rsidRPr="00796D05" w:rsidRDefault="00B25A65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2D58" w:rsidRPr="00796D05" w:rsidRDefault="00692D58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9"/>
          <w:rFonts w:ascii="Times New Roman" w:hAnsi="Times New Roman" w:cs="Times New Roman"/>
          <w:bCs w:val="0"/>
          <w:sz w:val="24"/>
          <w:szCs w:val="24"/>
        </w:rPr>
      </w:pPr>
      <w:r w:rsidRPr="00796D05">
        <w:rPr>
          <w:rStyle w:val="429"/>
          <w:rFonts w:ascii="Times New Roman" w:hAnsi="Times New Roman" w:cs="Times New Roman"/>
          <w:b w:val="0"/>
          <w:bCs w:val="0"/>
          <w:sz w:val="24"/>
          <w:szCs w:val="24"/>
        </w:rPr>
        <w:t>МАТЕМАТИКА. АЛГЕБРА. ГЕОМЕТРИЯ</w:t>
      </w:r>
      <w:bookmarkEnd w:id="11"/>
    </w:p>
    <w:p w:rsidR="00F42457" w:rsidRPr="00796D05" w:rsidRDefault="00CF6595" w:rsidP="00F42457">
      <w:pPr>
        <w:shd w:val="clear" w:color="auto" w:fill="FFFFFF"/>
        <w:tabs>
          <w:tab w:val="num" w:pos="851"/>
        </w:tabs>
        <w:ind w:firstLine="567"/>
        <w:jc w:val="both"/>
      </w:pPr>
      <w:r w:rsidRPr="00796D05">
        <w:t xml:space="preserve">В </w:t>
      </w:r>
      <w:r w:rsidR="00391A4E" w:rsidRPr="00796D05">
        <w:t>рабочих программах</w:t>
      </w:r>
      <w:r w:rsidR="00F42457" w:rsidRPr="00796D05">
        <w:t xml:space="preserve"> по математике сохранена традиционная для российской школы ориентация на фундаментальный характер образования, на освоение школьниками основополагающих понятий и идей, таких, как число, буквенное исчисление, функция, геометрическая фигура, вероятность, дедукция, математическое моделирование. </w:t>
      </w:r>
      <w:r w:rsidR="00412911" w:rsidRPr="00796D05">
        <w:t>Рабочие программы включаю</w:t>
      </w:r>
      <w:r w:rsidR="00F42457" w:rsidRPr="00796D05">
        <w:t>т материал, создающий основу математической грамотности, необходимой как тем, кто станет учеными, инженерами, изобретателями, экономистами и будет решать принципиальные задачи, связанные с математикой, так и тем, для кого математика не станет сферой непосредственной профессиональной деятельности.</w:t>
      </w:r>
    </w:p>
    <w:p w:rsidR="00F42457" w:rsidRPr="00796D05" w:rsidRDefault="00412911" w:rsidP="00F42457">
      <w:pPr>
        <w:shd w:val="clear" w:color="auto" w:fill="FFFFFF"/>
        <w:tabs>
          <w:tab w:val="num" w:pos="851"/>
        </w:tabs>
        <w:ind w:firstLine="567"/>
        <w:jc w:val="both"/>
      </w:pPr>
      <w:r w:rsidRPr="00796D05">
        <w:t>Реализация рабочих программ по</w:t>
      </w:r>
      <w:r w:rsidR="00F42457" w:rsidRPr="00796D05">
        <w:t xml:space="preserve"> математики в основной школе направлено на достижение следующих </w:t>
      </w:r>
      <w:r w:rsidR="00F42457" w:rsidRPr="00796D05">
        <w:rPr>
          <w:b/>
        </w:rPr>
        <w:t>целей</w:t>
      </w:r>
      <w:r w:rsidR="00F42457" w:rsidRPr="00796D05">
        <w:t>:</w:t>
      </w:r>
    </w:p>
    <w:p w:rsidR="00F42457" w:rsidRPr="00796D05" w:rsidRDefault="00F42457" w:rsidP="00F42457">
      <w:pPr>
        <w:shd w:val="clear" w:color="auto" w:fill="FFFFFF"/>
        <w:tabs>
          <w:tab w:val="num" w:pos="851"/>
        </w:tabs>
        <w:ind w:firstLine="567"/>
        <w:jc w:val="both"/>
      </w:pPr>
      <w:r w:rsidRPr="00796D05">
        <w:t xml:space="preserve">1) в направлении личностного развития </w:t>
      </w:r>
    </w:p>
    <w:p w:rsidR="00F42457" w:rsidRPr="00796D05" w:rsidRDefault="00F42457" w:rsidP="00F42457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  <w:tab w:val="num" w:pos="851"/>
        </w:tabs>
        <w:suppressAutoHyphens/>
        <w:autoSpaceDE w:val="0"/>
        <w:ind w:left="0" w:firstLine="567"/>
        <w:jc w:val="both"/>
      </w:pPr>
      <w:r w:rsidRPr="00796D05">
        <w:t>развитие логического и критического мышления, культуры речи, способности к умственному эксперименту;</w:t>
      </w:r>
    </w:p>
    <w:p w:rsidR="00F42457" w:rsidRPr="00796D05" w:rsidRDefault="00F42457" w:rsidP="00F42457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  <w:tab w:val="num" w:pos="851"/>
        </w:tabs>
        <w:suppressAutoHyphens/>
        <w:autoSpaceDE w:val="0"/>
        <w:ind w:left="0" w:firstLine="567"/>
        <w:jc w:val="both"/>
      </w:pPr>
      <w:r w:rsidRPr="00796D05">
        <w:t xml:space="preserve">формирование у </w:t>
      </w:r>
      <w:r w:rsidR="000C2104" w:rsidRPr="00796D05">
        <w:t>обучающихся</w:t>
      </w:r>
      <w:r w:rsidRPr="00796D05">
        <w:t xml:space="preserve">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42457" w:rsidRPr="00796D05" w:rsidRDefault="00F42457" w:rsidP="00F42457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  <w:tab w:val="num" w:pos="851"/>
        </w:tabs>
        <w:suppressAutoHyphens/>
        <w:autoSpaceDE w:val="0"/>
        <w:ind w:left="0" w:firstLine="567"/>
        <w:jc w:val="both"/>
      </w:pPr>
      <w:r w:rsidRPr="00796D05"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42457" w:rsidRPr="00796D05" w:rsidRDefault="00F42457" w:rsidP="00F42457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  <w:tab w:val="num" w:pos="851"/>
        </w:tabs>
        <w:suppressAutoHyphens/>
        <w:autoSpaceDE w:val="0"/>
        <w:ind w:left="0" w:firstLine="567"/>
        <w:jc w:val="both"/>
      </w:pPr>
      <w:r w:rsidRPr="00796D05">
        <w:t>формирование качеств мышления, необходимых для адаптации в современном информационном обществе;</w:t>
      </w:r>
    </w:p>
    <w:p w:rsidR="00F42457" w:rsidRPr="00796D05" w:rsidRDefault="00F42457" w:rsidP="00F42457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  <w:tab w:val="num" w:pos="851"/>
        </w:tabs>
        <w:suppressAutoHyphens/>
        <w:autoSpaceDE w:val="0"/>
        <w:ind w:left="0" w:firstLine="567"/>
        <w:jc w:val="both"/>
      </w:pPr>
      <w:r w:rsidRPr="00796D05">
        <w:t>развитие интереса к математическому творчеству и математических способностей;</w:t>
      </w:r>
    </w:p>
    <w:p w:rsidR="00F42457" w:rsidRPr="00796D05" w:rsidRDefault="00F42457" w:rsidP="00F42457">
      <w:pPr>
        <w:shd w:val="clear" w:color="auto" w:fill="FFFFFF"/>
        <w:tabs>
          <w:tab w:val="num" w:pos="851"/>
        </w:tabs>
        <w:ind w:firstLine="567"/>
        <w:jc w:val="both"/>
      </w:pPr>
      <w:r w:rsidRPr="00796D05">
        <w:t xml:space="preserve">2) в </w:t>
      </w:r>
      <w:proofErr w:type="spellStart"/>
      <w:r w:rsidRPr="00796D05">
        <w:t>метапредметном</w:t>
      </w:r>
      <w:proofErr w:type="spellEnd"/>
      <w:r w:rsidRPr="00796D05">
        <w:t xml:space="preserve"> направлении</w:t>
      </w:r>
    </w:p>
    <w:p w:rsidR="00F42457" w:rsidRPr="00796D05" w:rsidRDefault="00F42457" w:rsidP="00F42457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  <w:tab w:val="num" w:pos="851"/>
        </w:tabs>
        <w:suppressAutoHyphens/>
        <w:autoSpaceDE w:val="0"/>
        <w:ind w:left="0" w:firstLine="567"/>
        <w:jc w:val="both"/>
      </w:pPr>
      <w:r w:rsidRPr="00796D05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42457" w:rsidRPr="00796D05" w:rsidRDefault="00F42457" w:rsidP="00F42457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  <w:tab w:val="num" w:pos="851"/>
        </w:tabs>
        <w:suppressAutoHyphens/>
        <w:autoSpaceDE w:val="0"/>
        <w:ind w:left="0" w:firstLine="567"/>
        <w:jc w:val="both"/>
      </w:pPr>
      <w:r w:rsidRPr="00796D05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42457" w:rsidRPr="00796D05" w:rsidRDefault="00F42457" w:rsidP="00F42457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  <w:tab w:val="num" w:pos="851"/>
        </w:tabs>
        <w:suppressAutoHyphens/>
        <w:autoSpaceDE w:val="0"/>
        <w:ind w:left="0" w:firstLine="567"/>
        <w:jc w:val="both"/>
      </w:pPr>
      <w:r w:rsidRPr="00796D05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F42457" w:rsidRPr="00796D05" w:rsidRDefault="00F42457" w:rsidP="00F42457">
      <w:pPr>
        <w:shd w:val="clear" w:color="auto" w:fill="FFFFFF"/>
        <w:tabs>
          <w:tab w:val="num" w:pos="851"/>
        </w:tabs>
        <w:ind w:firstLine="567"/>
        <w:jc w:val="both"/>
      </w:pPr>
      <w:r w:rsidRPr="00796D05">
        <w:t>3) в предметном направлении</w:t>
      </w:r>
    </w:p>
    <w:p w:rsidR="00F42457" w:rsidRPr="00796D05" w:rsidRDefault="00F42457" w:rsidP="00F42457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  <w:tab w:val="num" w:pos="851"/>
        </w:tabs>
        <w:suppressAutoHyphens/>
        <w:autoSpaceDE w:val="0"/>
        <w:ind w:left="0" w:firstLine="567"/>
        <w:jc w:val="both"/>
      </w:pPr>
      <w:r w:rsidRPr="00796D05">
        <w:t xml:space="preserve">овладение математическими знаниями и умениями, необходимыми для продолжения </w:t>
      </w:r>
      <w:r w:rsidRPr="00796D05">
        <w:lastRenderedPageBreak/>
        <w:t>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F42457" w:rsidRPr="00796D05" w:rsidRDefault="00F42457" w:rsidP="00F42457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  <w:tab w:val="num" w:pos="851"/>
        </w:tabs>
        <w:suppressAutoHyphens/>
        <w:autoSpaceDE w:val="0"/>
        <w:ind w:left="0" w:firstLine="567"/>
        <w:jc w:val="both"/>
      </w:pPr>
      <w:r w:rsidRPr="00796D05"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42457" w:rsidRPr="00796D05" w:rsidRDefault="00F42457" w:rsidP="00F42457">
      <w:pPr>
        <w:tabs>
          <w:tab w:val="num" w:pos="851"/>
        </w:tabs>
        <w:ind w:firstLine="567"/>
        <w:jc w:val="both"/>
        <w:rPr>
          <w:b/>
          <w:bCs/>
        </w:rPr>
      </w:pPr>
      <w:r w:rsidRPr="00796D05">
        <w:rPr>
          <w:b/>
          <w:bCs/>
        </w:rPr>
        <w:t>Место учебных предметов математического цикла в учебном плане</w:t>
      </w:r>
    </w:p>
    <w:p w:rsidR="00F42457" w:rsidRPr="00796D05" w:rsidRDefault="00170772" w:rsidP="00F42457">
      <w:pPr>
        <w:shd w:val="clear" w:color="auto" w:fill="FFFFFF"/>
        <w:tabs>
          <w:tab w:val="num" w:pos="851"/>
        </w:tabs>
        <w:ind w:firstLine="567"/>
        <w:jc w:val="both"/>
      </w:pPr>
      <w:r w:rsidRPr="00796D05">
        <w:t>У</w:t>
      </w:r>
      <w:r w:rsidR="00F42457" w:rsidRPr="00796D05">
        <w:t xml:space="preserve">чебный план </w:t>
      </w:r>
      <w:r w:rsidRPr="00796D05">
        <w:t xml:space="preserve">МБОУ «СОШ № 10» </w:t>
      </w:r>
      <w:r w:rsidR="00F42457" w:rsidRPr="00796D05">
        <w:t xml:space="preserve">на изучение математики в основной школе отводит 5 учебных часов в неделю в течение </w:t>
      </w:r>
      <w:r w:rsidR="004D6761" w:rsidRPr="00796D05">
        <w:t>каждого года обучения, всего 8</w:t>
      </w:r>
      <w:r w:rsidR="00CF6595" w:rsidRPr="00796D05">
        <w:t>75</w:t>
      </w:r>
      <w:r w:rsidR="00F42457" w:rsidRPr="00796D05">
        <w:t xml:space="preserve"> уроков. Учебное время может быть увеличено до 6 и более уроков в неделю за счет вариативной части </w:t>
      </w:r>
      <w:r w:rsidRPr="00796D05">
        <w:t>учебного</w:t>
      </w:r>
      <w:r w:rsidR="00F42457" w:rsidRPr="00796D05">
        <w:t xml:space="preserve"> плана.</w:t>
      </w:r>
    </w:p>
    <w:p w:rsidR="00F42457" w:rsidRPr="00796D05" w:rsidRDefault="00F42457" w:rsidP="00F42457">
      <w:pPr>
        <w:shd w:val="clear" w:color="auto" w:fill="FFFFFF"/>
        <w:tabs>
          <w:tab w:val="num" w:pos="851"/>
        </w:tabs>
        <w:ind w:firstLine="567"/>
        <w:jc w:val="both"/>
      </w:pPr>
      <w:r w:rsidRPr="00796D05">
        <w:t>Согласно учебно</w:t>
      </w:r>
      <w:r w:rsidR="00CF6595" w:rsidRPr="00796D05">
        <w:t>му</w:t>
      </w:r>
      <w:r w:rsidRPr="00796D05">
        <w:t xml:space="preserve"> </w:t>
      </w:r>
      <w:r w:rsidR="00CF6595" w:rsidRPr="00796D05">
        <w:t>плану</w:t>
      </w:r>
      <w:r w:rsidRPr="00796D05">
        <w:t xml:space="preserve"> в 5 - 6 классах изучается предмет «Математика» (интегрированный предмет), в 7 - 9 классах параллельно изучаются предметы «Алгебра» и «Геометрия».</w:t>
      </w:r>
    </w:p>
    <w:p w:rsidR="00F42457" w:rsidRPr="00796D05" w:rsidRDefault="00F42457" w:rsidP="00F42457">
      <w:pPr>
        <w:shd w:val="clear" w:color="auto" w:fill="FFFFFF"/>
        <w:tabs>
          <w:tab w:val="num" w:pos="851"/>
        </w:tabs>
        <w:ind w:firstLine="567"/>
        <w:jc w:val="both"/>
      </w:pPr>
      <w:r w:rsidRPr="00796D05">
        <w:t>Предмет «Математика» в 5</w:t>
      </w:r>
      <w:r w:rsidR="004D6761" w:rsidRPr="00796D05">
        <w:t xml:space="preserve"> </w:t>
      </w:r>
      <w:r w:rsidRPr="00796D05">
        <w:t>–</w:t>
      </w:r>
      <w:r w:rsidR="004D6761" w:rsidRPr="00796D05">
        <w:t xml:space="preserve"> </w:t>
      </w:r>
      <w:r w:rsidRPr="00796D05">
        <w:t>6 классах включает в себя арифметический материал, элементы алгебры и геометрии, а также элементы вероятностно-статистической линии.</w:t>
      </w:r>
    </w:p>
    <w:p w:rsidR="00F42457" w:rsidRPr="00796D05" w:rsidRDefault="00F42457" w:rsidP="00F42457">
      <w:pPr>
        <w:shd w:val="clear" w:color="auto" w:fill="FFFFFF"/>
        <w:tabs>
          <w:tab w:val="num" w:pos="851"/>
        </w:tabs>
        <w:ind w:firstLine="567"/>
        <w:jc w:val="both"/>
      </w:pPr>
      <w:r w:rsidRPr="00796D05">
        <w:t>Предмет «Алгебра» включает некоторые вопросы арифметики, развивающие числовую линию 5</w:t>
      </w:r>
      <w:r w:rsidR="00170772" w:rsidRPr="00796D05">
        <w:t xml:space="preserve"> </w:t>
      </w:r>
      <w:r w:rsidRPr="00796D05">
        <w:t>–</w:t>
      </w:r>
      <w:r w:rsidR="00170772" w:rsidRPr="00796D05">
        <w:t xml:space="preserve"> </w:t>
      </w:r>
      <w:r w:rsidRPr="00796D05">
        <w:t>6 классов, собственно алгебраический материал, элементарные функции, а также элементы вероятностно-статистической линии.</w:t>
      </w:r>
    </w:p>
    <w:p w:rsidR="00F42457" w:rsidRPr="00796D05" w:rsidRDefault="00F42457" w:rsidP="00F42457">
      <w:pPr>
        <w:shd w:val="clear" w:color="auto" w:fill="FFFFFF"/>
        <w:tabs>
          <w:tab w:val="num" w:pos="851"/>
        </w:tabs>
        <w:ind w:firstLine="567"/>
        <w:jc w:val="both"/>
      </w:pPr>
      <w:r w:rsidRPr="00796D05">
        <w:t xml:space="preserve">В рамках учебного предмета «Геометрия» традиционно </w:t>
      </w:r>
      <w:proofErr w:type="gramStart"/>
      <w:r w:rsidRPr="00796D05">
        <w:t>изучаются</w:t>
      </w:r>
      <w:proofErr w:type="gramEnd"/>
      <w:r w:rsidRPr="00796D05">
        <w:t xml:space="preserve"> евклидова геометрия, элементы векторной алгебры, геометрические преобразования.</w:t>
      </w:r>
    </w:p>
    <w:p w:rsidR="00F42457" w:rsidRPr="00796D05" w:rsidRDefault="00F42457" w:rsidP="00C1014C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8"/>
          <w:rFonts w:ascii="Times New Roman" w:hAnsi="Times New Roman" w:cs="Times New Roman"/>
          <w:b w:val="0"/>
          <w:bCs w:val="0"/>
          <w:sz w:val="24"/>
          <w:szCs w:val="24"/>
        </w:rPr>
      </w:pPr>
      <w:bookmarkStart w:id="12" w:name="bookmark298"/>
    </w:p>
    <w:p w:rsidR="00692D58" w:rsidRPr="00796D05" w:rsidRDefault="00692D58" w:rsidP="00C1014C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8"/>
          <w:rFonts w:ascii="Times New Roman" w:hAnsi="Times New Roman" w:cs="Times New Roman"/>
          <w:bCs w:val="0"/>
          <w:sz w:val="24"/>
          <w:szCs w:val="24"/>
        </w:rPr>
      </w:pPr>
      <w:r w:rsidRPr="00796D05">
        <w:rPr>
          <w:rStyle w:val="428"/>
          <w:rFonts w:ascii="Times New Roman" w:hAnsi="Times New Roman" w:cs="Times New Roman"/>
          <w:b w:val="0"/>
          <w:bCs w:val="0"/>
          <w:sz w:val="24"/>
          <w:szCs w:val="24"/>
        </w:rPr>
        <w:t>ИНФОРМАТИКА</w:t>
      </w:r>
      <w:bookmarkEnd w:id="12"/>
    </w:p>
    <w:p w:rsidR="00ED7245" w:rsidRPr="00796D05" w:rsidRDefault="00ED7245" w:rsidP="00C1014C">
      <w:pPr>
        <w:autoSpaceDE w:val="0"/>
        <w:ind w:firstLine="567"/>
        <w:jc w:val="both"/>
        <w:rPr>
          <w:spacing w:val="-4"/>
          <w:shd w:val="clear" w:color="auto" w:fill="FFFFFF"/>
        </w:rPr>
      </w:pPr>
      <w:r w:rsidRPr="00796D05">
        <w:rPr>
          <w:spacing w:val="-4"/>
          <w:shd w:val="clear" w:color="auto" w:fill="FFFFFF"/>
        </w:rPr>
        <w:t>Цель реализации программы:</w:t>
      </w:r>
    </w:p>
    <w:p w:rsidR="00ED7245" w:rsidRPr="00796D05" w:rsidRDefault="00ED7245" w:rsidP="00ED7245">
      <w:pPr>
        <w:numPr>
          <w:ilvl w:val="0"/>
          <w:numId w:val="37"/>
        </w:numPr>
        <w:ind w:left="0" w:firstLine="567"/>
        <w:jc w:val="both"/>
      </w:pPr>
      <w:r w:rsidRPr="00796D05">
        <w:t xml:space="preserve">создание условий для формирования </w:t>
      </w:r>
      <w:proofErr w:type="spellStart"/>
      <w:r w:rsidRPr="00796D05">
        <w:t>общеучебных</w:t>
      </w:r>
      <w:proofErr w:type="spellEnd"/>
      <w:r w:rsidRPr="00796D05">
        <w:t xml:space="preserve"> компетенций на основе средств и методов информатики и ИКТ,  воспитания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C1014C" w:rsidRPr="00796D05" w:rsidRDefault="00ED7245" w:rsidP="00C1014C">
      <w:pPr>
        <w:autoSpaceDE w:val="0"/>
        <w:ind w:firstLine="567"/>
        <w:jc w:val="both"/>
        <w:rPr>
          <w:spacing w:val="-4"/>
          <w:shd w:val="clear" w:color="auto" w:fill="FFFFFF"/>
        </w:rPr>
      </w:pPr>
      <w:r w:rsidRPr="00796D05">
        <w:rPr>
          <w:spacing w:val="-4"/>
          <w:shd w:val="clear" w:color="auto" w:fill="FFFFFF"/>
        </w:rPr>
        <w:t>Задачи</w:t>
      </w:r>
      <w:r w:rsidR="00C1014C" w:rsidRPr="00796D05">
        <w:rPr>
          <w:spacing w:val="-4"/>
          <w:shd w:val="clear" w:color="auto" w:fill="FFFFFF"/>
        </w:rPr>
        <w:t>:</w:t>
      </w:r>
    </w:p>
    <w:p w:rsidR="00C1014C" w:rsidRPr="00796D05" w:rsidRDefault="00C1014C" w:rsidP="00C1014C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ind w:firstLine="567"/>
        <w:jc w:val="both"/>
      </w:pPr>
      <w:r w:rsidRPr="00796D05"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C1014C" w:rsidRPr="00796D05" w:rsidRDefault="00C1014C" w:rsidP="00C1014C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ind w:firstLine="567"/>
        <w:jc w:val="both"/>
      </w:pPr>
      <w:r w:rsidRPr="00796D05">
        <w:t>развитие познавательных интересов, интеллектуальных и творческих способностей средствами ИКТ;</w:t>
      </w:r>
    </w:p>
    <w:p w:rsidR="00C1014C" w:rsidRPr="00796D05" w:rsidRDefault="00C1014C" w:rsidP="00C1014C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ind w:firstLine="567"/>
        <w:jc w:val="both"/>
      </w:pPr>
      <w:r w:rsidRPr="00796D05">
        <w:t>воспитание   ответственного   отношения   к   информации   с   учетом   правовых   и этических аспектов ее распространения; избирательного отношения к полученной информации;</w:t>
      </w:r>
    </w:p>
    <w:p w:rsidR="00C1014C" w:rsidRPr="00796D05" w:rsidRDefault="00C1014C" w:rsidP="00C1014C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ind w:firstLine="567"/>
        <w:jc w:val="both"/>
      </w:pPr>
      <w:r w:rsidRPr="00796D05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C1014C" w:rsidRPr="00796D05" w:rsidRDefault="00C1014C" w:rsidP="00C1014C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ind w:firstLine="567"/>
        <w:jc w:val="both"/>
      </w:pPr>
      <w:r w:rsidRPr="00796D05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C1014C" w:rsidRPr="00796D05" w:rsidRDefault="00C1014C" w:rsidP="00C1014C">
      <w:pPr>
        <w:tabs>
          <w:tab w:val="left" w:pos="1747"/>
        </w:tabs>
        <w:autoSpaceDE w:val="0"/>
        <w:ind w:firstLine="567"/>
        <w:jc w:val="both"/>
        <w:rPr>
          <w:shd w:val="clear" w:color="auto" w:fill="FFFFFF"/>
        </w:rPr>
      </w:pPr>
      <w:r w:rsidRPr="00796D05">
        <w:rPr>
          <w:spacing w:val="-1"/>
          <w:shd w:val="clear" w:color="auto" w:fill="FFFFFF"/>
        </w:rPr>
        <w:t xml:space="preserve">Достижение указанных </w:t>
      </w:r>
      <w:r w:rsidR="00ED7245" w:rsidRPr="00796D05">
        <w:rPr>
          <w:spacing w:val="-1"/>
          <w:shd w:val="clear" w:color="auto" w:fill="FFFFFF"/>
        </w:rPr>
        <w:t>задач</w:t>
      </w:r>
      <w:r w:rsidRPr="00796D05">
        <w:rPr>
          <w:spacing w:val="-1"/>
          <w:shd w:val="clear" w:color="auto" w:fill="FFFFFF"/>
        </w:rPr>
        <w:t xml:space="preserve"> в полном объеме возможно в том случае, если в рамках образовательного процесса и самостоятельной работы  учащимся </w:t>
      </w:r>
      <w:r w:rsidRPr="00796D05">
        <w:rPr>
          <w:spacing w:val="1"/>
          <w:shd w:val="clear" w:color="auto" w:fill="FFFFFF"/>
        </w:rPr>
        <w:t>обеспечен доступ к средствам информационных и коммуникационных технологий</w:t>
      </w:r>
      <w:r w:rsidRPr="00796D05">
        <w:rPr>
          <w:shd w:val="clear" w:color="auto" w:fill="FFFFFF"/>
        </w:rPr>
        <w:t>.</w:t>
      </w:r>
    </w:p>
    <w:p w:rsidR="004D6761" w:rsidRPr="00796D05" w:rsidRDefault="004D6761" w:rsidP="004D6761">
      <w:pPr>
        <w:shd w:val="clear" w:color="auto" w:fill="FFFFFF"/>
        <w:ind w:firstLine="567"/>
        <w:jc w:val="both"/>
        <w:rPr>
          <w:b/>
        </w:rPr>
      </w:pPr>
      <w:r w:rsidRPr="00796D05">
        <w:rPr>
          <w:b/>
        </w:rPr>
        <w:t>Место предмета в Учебном плане.</w:t>
      </w:r>
    </w:p>
    <w:p w:rsidR="004D6761" w:rsidRPr="00796D05" w:rsidRDefault="00B27CB8" w:rsidP="004D6761">
      <w:pPr>
        <w:shd w:val="clear" w:color="auto" w:fill="FFFFFF"/>
        <w:ind w:firstLine="567"/>
        <w:jc w:val="both"/>
      </w:pPr>
      <w:r>
        <w:t>В МБОУ «СОШ № 10» учебный предмет «Информатика» реализуется с 5 класса</w:t>
      </w:r>
      <w:r w:rsidR="00FD6EDB">
        <w:t xml:space="preserve"> и рассчитана на 1 час в неделю, так же в связи с наполняемостью в классах 25 и более человек для организации практических занятий предусмотрено деление на группы. В</w:t>
      </w:r>
      <w:r w:rsidR="00FD6EDB" w:rsidRPr="00796D05">
        <w:t xml:space="preserve"> 5-6 классах </w:t>
      </w:r>
      <w:r w:rsidR="00FD6EDB">
        <w:t>часы выделены з</w:t>
      </w:r>
      <w:r w:rsidR="00FD6EDB" w:rsidRPr="00796D05">
        <w:t>а счет части учебного плана формируемой участниками образовательных отношений в соответствии с индивидуальными потребностями обучающихся</w:t>
      </w:r>
      <w:r w:rsidR="00FD6EDB">
        <w:t>, в 7-9 классах</w:t>
      </w:r>
      <w:r w:rsidR="00FD6EDB" w:rsidRPr="00FD6EDB">
        <w:t xml:space="preserve"> – </w:t>
      </w:r>
      <w:r w:rsidR="00FD6EDB">
        <w:t>Федеральный компонент (обязательная часть) Учебного плана МБОУ «СОШ № 10»</w:t>
      </w:r>
      <w:r w:rsidR="00557D2A" w:rsidRPr="00796D05">
        <w:t>.</w:t>
      </w:r>
    </w:p>
    <w:p w:rsidR="00C1014C" w:rsidRPr="00796D05" w:rsidRDefault="00C1014C" w:rsidP="00C1014C">
      <w:pPr>
        <w:autoSpaceDE w:val="0"/>
        <w:ind w:firstLine="567"/>
        <w:jc w:val="center"/>
        <w:rPr>
          <w:b/>
          <w:bCs/>
          <w:color w:val="0D0D0D"/>
        </w:rPr>
      </w:pPr>
    </w:p>
    <w:p w:rsidR="00692D58" w:rsidRPr="00796D05" w:rsidRDefault="00692D58" w:rsidP="003072F1">
      <w:pPr>
        <w:pStyle w:val="33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3330"/>
          <w:rFonts w:ascii="Times New Roman" w:hAnsi="Times New Roman" w:cs="Times New Roman"/>
          <w:b w:val="0"/>
          <w:bCs w:val="0"/>
          <w:sz w:val="24"/>
          <w:szCs w:val="24"/>
        </w:rPr>
      </w:pPr>
      <w:bookmarkStart w:id="13" w:name="bookmark300"/>
      <w:r w:rsidRPr="00796D05">
        <w:rPr>
          <w:rStyle w:val="333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ФИЗИКА</w:t>
      </w:r>
      <w:bookmarkEnd w:id="13"/>
    </w:p>
    <w:p w:rsidR="00C1014C" w:rsidRPr="00796D05" w:rsidRDefault="00ED7245" w:rsidP="00C1014C">
      <w:pPr>
        <w:shd w:val="clear" w:color="auto" w:fill="FFFFFF"/>
        <w:ind w:firstLine="567"/>
        <w:jc w:val="both"/>
      </w:pPr>
      <w:r w:rsidRPr="00796D05">
        <w:t>Школьный курс физики -</w:t>
      </w:r>
      <w:r w:rsidR="00C1014C" w:rsidRPr="00796D05">
        <w:t xml:space="preserve"> системообразующий для </w:t>
      </w:r>
      <w:proofErr w:type="gramStart"/>
      <w:r w:rsidR="00C1014C" w:rsidRPr="00796D05">
        <w:t>естественно-научных</w:t>
      </w:r>
      <w:proofErr w:type="gramEnd"/>
      <w:r w:rsidR="00C1014C" w:rsidRPr="00796D05"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C1014C" w:rsidRPr="00796D05" w:rsidRDefault="001E2B10" w:rsidP="00C1014C">
      <w:pPr>
        <w:shd w:val="clear" w:color="auto" w:fill="FFFFFF"/>
        <w:ind w:firstLine="567"/>
        <w:jc w:val="both"/>
      </w:pPr>
      <w:r w:rsidRPr="00796D05">
        <w:t>П</w:t>
      </w:r>
      <w:r w:rsidR="00C1014C" w:rsidRPr="00796D05">
        <w:t>рограмма по физике определяет цели изучения физики в основной школе, содержание тем курса, дает примерное распределение учебных часов по разделам курса, перечень рекомендуемых демонстрационных экспериментов учителя, опытов и лабораторных работ, выполняемых учащимися, а также планируемые результаты обучения физике.</w:t>
      </w:r>
    </w:p>
    <w:p w:rsidR="00C1014C" w:rsidRPr="00796D05" w:rsidRDefault="004C55C1" w:rsidP="00C1014C">
      <w:pPr>
        <w:shd w:val="clear" w:color="auto" w:fill="FFFFFF"/>
        <w:ind w:firstLine="567"/>
        <w:jc w:val="both"/>
      </w:pPr>
      <w:r w:rsidRPr="00796D05">
        <w:rPr>
          <w:b/>
        </w:rPr>
        <w:t>Цель</w:t>
      </w:r>
      <w:r w:rsidR="00C1014C" w:rsidRPr="00796D05">
        <w:t xml:space="preserve"> изучения физики в основной школе:</w:t>
      </w:r>
    </w:p>
    <w:p w:rsidR="00C1014C" w:rsidRPr="00796D05" w:rsidRDefault="001C6EB0" w:rsidP="00C1014C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 xml:space="preserve">создание условий для формирования у обучающихся представлений о физической картине мира, </w:t>
      </w:r>
      <w:r w:rsidR="00C1014C" w:rsidRPr="00796D05">
        <w:t>понимани</w:t>
      </w:r>
      <w:r w:rsidRPr="00796D05">
        <w:t>я</w:t>
      </w:r>
      <w:r w:rsidR="00C1014C" w:rsidRPr="00796D05">
        <w:t xml:space="preserve"> смысла основных н</w:t>
      </w:r>
      <w:r w:rsidRPr="00796D05">
        <w:t>аучных понятий и законов физики и</w:t>
      </w:r>
      <w:r w:rsidR="00C1014C" w:rsidRPr="00796D05">
        <w:t xml:space="preserve"> взаимосвязи между ними</w:t>
      </w:r>
      <w:r w:rsidRPr="00796D05">
        <w:t>.</w:t>
      </w:r>
    </w:p>
    <w:p w:rsidR="00C1014C" w:rsidRPr="00796D05" w:rsidRDefault="00C1014C" w:rsidP="00C1014C">
      <w:pPr>
        <w:shd w:val="clear" w:color="auto" w:fill="FFFFFF"/>
        <w:ind w:firstLine="567"/>
        <w:jc w:val="both"/>
      </w:pPr>
      <w:r w:rsidRPr="00796D05">
        <w:t>Достижение эт</w:t>
      </w:r>
      <w:r w:rsidR="001C6EB0" w:rsidRPr="00796D05">
        <w:t>ой</w:t>
      </w:r>
      <w:r w:rsidRPr="00796D05">
        <w:t xml:space="preserve"> цел</w:t>
      </w:r>
      <w:r w:rsidR="001C6EB0" w:rsidRPr="00796D05">
        <w:t>и</w:t>
      </w:r>
      <w:r w:rsidRPr="00796D05">
        <w:t xml:space="preserve"> обеспечивается решением следующих задач:</w:t>
      </w:r>
    </w:p>
    <w:p w:rsidR="00C1014C" w:rsidRPr="00796D05" w:rsidRDefault="00C1014C" w:rsidP="00C1014C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 xml:space="preserve">знакомство </w:t>
      </w:r>
      <w:r w:rsidR="000C2104" w:rsidRPr="00796D05">
        <w:t>обучающихся</w:t>
      </w:r>
      <w:r w:rsidRPr="00796D05">
        <w:t xml:space="preserve"> с методом научного познания и методами исследования объектов и явлений природы;</w:t>
      </w:r>
    </w:p>
    <w:p w:rsidR="00C1014C" w:rsidRPr="00796D05" w:rsidRDefault="00C1014C" w:rsidP="00C1014C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C1014C" w:rsidRPr="00796D05" w:rsidRDefault="00C1014C" w:rsidP="00C1014C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 xml:space="preserve">формирование у </w:t>
      </w:r>
      <w:r w:rsidR="000C2104" w:rsidRPr="00796D05">
        <w:t>обучающихся</w:t>
      </w:r>
      <w:r w:rsidRPr="00796D05">
        <w:t xml:space="preserve">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C1014C" w:rsidRPr="00796D05" w:rsidRDefault="00C1014C" w:rsidP="00C1014C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C1014C" w:rsidRPr="00796D05" w:rsidRDefault="00C1014C" w:rsidP="00C1014C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1426BA" w:rsidRPr="00796D05" w:rsidRDefault="001426BA" w:rsidP="003B2513">
      <w:pPr>
        <w:shd w:val="clear" w:color="auto" w:fill="FFFFFF"/>
        <w:ind w:firstLine="567"/>
        <w:jc w:val="center"/>
        <w:rPr>
          <w:b/>
        </w:rPr>
      </w:pPr>
      <w:r w:rsidRPr="00796D05">
        <w:rPr>
          <w:b/>
        </w:rPr>
        <w:t>Место предмета в Учебном плане</w:t>
      </w:r>
    </w:p>
    <w:p w:rsidR="00C1014C" w:rsidRPr="00796D05" w:rsidRDefault="001C6EB0" w:rsidP="00C1014C">
      <w:pPr>
        <w:shd w:val="clear" w:color="auto" w:fill="FFFFFF"/>
        <w:ind w:firstLine="567"/>
        <w:jc w:val="both"/>
      </w:pPr>
      <w:r w:rsidRPr="00796D05">
        <w:t>Программа</w:t>
      </w:r>
      <w:r w:rsidR="00C1014C" w:rsidRPr="00796D05">
        <w:t xml:space="preserve"> рассчитан</w:t>
      </w:r>
      <w:r w:rsidRPr="00796D05">
        <w:t>а</w:t>
      </w:r>
      <w:r w:rsidR="00C1014C" w:rsidRPr="00796D05">
        <w:t xml:space="preserve"> на 2 ч</w:t>
      </w:r>
      <w:r w:rsidR="001426BA" w:rsidRPr="00796D05">
        <w:t>.</w:t>
      </w:r>
      <w:r w:rsidR="00C1014C" w:rsidRPr="00796D05">
        <w:t xml:space="preserve"> в неделю в 7 - 9 классах. О</w:t>
      </w:r>
      <w:r w:rsidR="001E2B10" w:rsidRPr="00796D05">
        <w:t>бщее число часов по предмету 210</w:t>
      </w:r>
      <w:r w:rsidR="00C1014C" w:rsidRPr="00796D05">
        <w:t xml:space="preserve"> ч</w:t>
      </w:r>
      <w:r w:rsidR="001426BA" w:rsidRPr="00796D05">
        <w:t>.</w:t>
      </w:r>
      <w:r w:rsidR="00C1014C" w:rsidRPr="00796D05">
        <w:t xml:space="preserve"> </w:t>
      </w:r>
    </w:p>
    <w:p w:rsidR="001426BA" w:rsidRPr="00796D05" w:rsidRDefault="001426BA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7"/>
          <w:rFonts w:ascii="Times New Roman" w:hAnsi="Times New Roman" w:cs="Times New Roman"/>
          <w:b w:val="0"/>
          <w:bCs w:val="0"/>
          <w:sz w:val="24"/>
          <w:szCs w:val="24"/>
        </w:rPr>
      </w:pPr>
      <w:bookmarkStart w:id="14" w:name="bookmark310"/>
    </w:p>
    <w:p w:rsidR="00692D58" w:rsidRPr="00796D05" w:rsidRDefault="00692D58" w:rsidP="001C6EB0">
      <w:pPr>
        <w:pStyle w:val="4210"/>
        <w:keepNext/>
        <w:keepLines/>
        <w:shd w:val="clear" w:color="auto" w:fill="auto"/>
        <w:spacing w:before="0" w:after="0" w:line="240" w:lineRule="auto"/>
        <w:jc w:val="center"/>
        <w:rPr>
          <w:rStyle w:val="427"/>
          <w:rFonts w:ascii="Times New Roman" w:hAnsi="Times New Roman" w:cs="Times New Roman"/>
          <w:bCs w:val="0"/>
          <w:sz w:val="24"/>
          <w:szCs w:val="24"/>
        </w:rPr>
      </w:pPr>
      <w:r w:rsidRPr="00796D05">
        <w:rPr>
          <w:rStyle w:val="427"/>
          <w:rFonts w:ascii="Times New Roman" w:hAnsi="Times New Roman" w:cs="Times New Roman"/>
          <w:b w:val="0"/>
          <w:bCs w:val="0"/>
          <w:sz w:val="24"/>
          <w:szCs w:val="24"/>
        </w:rPr>
        <w:t>БИОЛОГИЯ</w:t>
      </w:r>
      <w:bookmarkEnd w:id="14"/>
    </w:p>
    <w:p w:rsidR="00C1014C" w:rsidRPr="00796D05" w:rsidRDefault="003B2513" w:rsidP="00C1014C">
      <w:pPr>
        <w:ind w:firstLine="567"/>
        <w:jc w:val="both"/>
      </w:pPr>
      <w:r w:rsidRPr="00796D05">
        <w:t>Рабочие программы</w:t>
      </w:r>
      <w:r w:rsidR="00C1014C" w:rsidRPr="00796D05">
        <w:t xml:space="preserve"> по биолог</w:t>
      </w:r>
      <w:r w:rsidRPr="00796D05">
        <w:t>ии для основной школы составлены</w:t>
      </w:r>
      <w:r w:rsidR="00C1014C" w:rsidRPr="00796D05">
        <w:t xml:space="preserve">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</w:t>
      </w:r>
      <w:r w:rsidRPr="00796D05">
        <w:t>ндарте общего образования. В них</w:t>
      </w:r>
      <w:r w:rsidR="00C1014C" w:rsidRPr="00796D05">
        <w:t xml:space="preserve">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3B2513" w:rsidRPr="00796D05" w:rsidRDefault="003B2513" w:rsidP="003B2513">
      <w:pPr>
        <w:ind w:firstLine="567"/>
        <w:jc w:val="both"/>
      </w:pPr>
      <w:r w:rsidRPr="00796D05">
        <w:t xml:space="preserve">Курс биологии на уровне основного общего образования направлен на формирование у обучающихся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796D05">
        <w:t>культуросообразного</w:t>
      </w:r>
      <w:proofErr w:type="spellEnd"/>
      <w:r w:rsidRPr="00796D05"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Рабочие программы по биологии построены с учетом следующих содержательных линий:</w:t>
      </w:r>
    </w:p>
    <w:p w:rsidR="003B2513" w:rsidRPr="00796D05" w:rsidRDefault="003B2513" w:rsidP="003B2513">
      <w:pPr>
        <w:suppressAutoHyphens/>
        <w:ind w:left="567"/>
        <w:jc w:val="both"/>
      </w:pPr>
      <w:r w:rsidRPr="00796D05">
        <w:t>- многообразие и эволюция органического мира;</w:t>
      </w:r>
    </w:p>
    <w:p w:rsidR="003B2513" w:rsidRPr="00796D05" w:rsidRDefault="003B2513" w:rsidP="003B2513">
      <w:pPr>
        <w:suppressAutoHyphens/>
        <w:ind w:left="567"/>
        <w:jc w:val="both"/>
      </w:pPr>
      <w:r w:rsidRPr="00796D05">
        <w:t>- биологическая природа и социальная сущность человека;</w:t>
      </w:r>
    </w:p>
    <w:p w:rsidR="003B2513" w:rsidRPr="00796D05" w:rsidRDefault="003B2513" w:rsidP="003B2513">
      <w:pPr>
        <w:suppressAutoHyphens/>
        <w:ind w:left="567"/>
        <w:jc w:val="both"/>
      </w:pPr>
      <w:r w:rsidRPr="00796D05">
        <w:t>- уровневая организация живой природы.</w:t>
      </w:r>
    </w:p>
    <w:p w:rsidR="003B2513" w:rsidRPr="00796D05" w:rsidRDefault="003B2513" w:rsidP="003B2513">
      <w:pPr>
        <w:ind w:firstLine="567"/>
        <w:jc w:val="both"/>
      </w:pPr>
      <w:r w:rsidRPr="00796D05"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3B2513" w:rsidRPr="00796D05" w:rsidRDefault="003B2513" w:rsidP="003B2513">
      <w:pPr>
        <w:ind w:firstLine="567"/>
        <w:jc w:val="both"/>
      </w:pPr>
      <w:r w:rsidRPr="00796D05">
        <w:lastRenderedPageBreak/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3B2513" w:rsidRPr="00796D05" w:rsidRDefault="003B2513" w:rsidP="003B2513">
      <w:pPr>
        <w:ind w:firstLine="567"/>
        <w:jc w:val="both"/>
      </w:pPr>
      <w:r w:rsidRPr="00796D05"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3B2513" w:rsidRPr="00796D05" w:rsidRDefault="003B2513" w:rsidP="003B2513">
      <w:pPr>
        <w:ind w:firstLine="567"/>
        <w:jc w:val="both"/>
      </w:pPr>
      <w:r w:rsidRPr="00796D05"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включаться в содержание других разделов; оно не должно механически дублировать содержание курса «Общая биология» для 10 - 11 классов.</w:t>
      </w:r>
    </w:p>
    <w:p w:rsidR="003B2513" w:rsidRPr="00796D05" w:rsidRDefault="003B2513" w:rsidP="003B2513">
      <w:pPr>
        <w:ind w:firstLine="567"/>
        <w:jc w:val="both"/>
      </w:pPr>
      <w:proofErr w:type="gramStart"/>
      <w:r w:rsidRPr="00796D05"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796D05">
        <w:t>метапредметном</w:t>
      </w:r>
      <w:proofErr w:type="spellEnd"/>
      <w:r w:rsidRPr="00796D05"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3B2513" w:rsidRPr="00796D05" w:rsidRDefault="003B2513" w:rsidP="003B2513">
      <w:pPr>
        <w:ind w:firstLine="567"/>
        <w:jc w:val="both"/>
      </w:pPr>
      <w:r w:rsidRPr="00796D05"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796D05">
        <w:t>зрения решения задач развития подростка</w:t>
      </w:r>
      <w:proofErr w:type="gramEnd"/>
      <w:r w:rsidRPr="00796D05">
        <w:t xml:space="preserve"> являются </w:t>
      </w:r>
      <w:proofErr w:type="spellStart"/>
      <w:r w:rsidRPr="00796D05">
        <w:t>социоморальная</w:t>
      </w:r>
      <w:proofErr w:type="spellEnd"/>
      <w:r w:rsidRPr="00796D05">
        <w:t xml:space="preserve"> и интеллектуальная взрослость.</w:t>
      </w:r>
    </w:p>
    <w:p w:rsidR="003B2513" w:rsidRPr="00796D05" w:rsidRDefault="003B2513" w:rsidP="003B2513">
      <w:pPr>
        <w:ind w:firstLine="567"/>
        <w:jc w:val="both"/>
      </w:pPr>
      <w:r w:rsidRPr="00796D05"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3B2513" w:rsidRPr="00796D05" w:rsidRDefault="003B2513" w:rsidP="003B2513">
      <w:pPr>
        <w:ind w:firstLine="567"/>
        <w:jc w:val="both"/>
      </w:pPr>
      <w:r w:rsidRPr="00796D05">
        <w:t>С учетом вышеназванных подходов глобальными целями биологического образования являются:</w:t>
      </w:r>
    </w:p>
    <w:p w:rsidR="003B2513" w:rsidRPr="00796D05" w:rsidRDefault="003B2513" w:rsidP="003B2513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социализация обучаемых как вхождение в мир культуры и социальных отношений, обеспечивающее включение обучающихся в ту или иную группу или общность - носителя ее норм, ценностей, ориентаций, осваиваемых в процессе знакомства с миром живой природы;</w:t>
      </w:r>
    </w:p>
    <w:p w:rsidR="003B2513" w:rsidRPr="00796D05" w:rsidRDefault="003B2513" w:rsidP="003B2513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3B2513" w:rsidRPr="00796D05" w:rsidRDefault="003B2513" w:rsidP="003B2513">
      <w:pPr>
        <w:ind w:firstLine="567"/>
        <w:jc w:val="both"/>
      </w:pPr>
      <w:r w:rsidRPr="00796D05">
        <w:t>Помимо этого, биологическое образование призвано обеспечить:</w:t>
      </w:r>
    </w:p>
    <w:p w:rsidR="003B2513" w:rsidRPr="00796D05" w:rsidRDefault="003B2513" w:rsidP="003B2513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3B2513" w:rsidRPr="00796D05" w:rsidRDefault="003B2513" w:rsidP="003B2513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3B2513" w:rsidRPr="00796D05" w:rsidRDefault="003B2513" w:rsidP="003B2513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3B2513" w:rsidRPr="00796D05" w:rsidRDefault="003B2513" w:rsidP="003B2513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 xml:space="preserve">формирование у </w:t>
      </w:r>
      <w:proofErr w:type="gramStart"/>
      <w:r w:rsidRPr="00796D05">
        <w:t>обучающихся</w:t>
      </w:r>
      <w:proofErr w:type="gramEnd"/>
      <w:r w:rsidRPr="00796D05"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C1014C" w:rsidRPr="00796D05" w:rsidRDefault="00C1014C" w:rsidP="00C1014C">
      <w:pPr>
        <w:ind w:firstLine="567"/>
        <w:jc w:val="both"/>
        <w:rPr>
          <w:b/>
          <w:bCs/>
        </w:rPr>
      </w:pPr>
      <w:r w:rsidRPr="00796D05">
        <w:rPr>
          <w:b/>
          <w:bCs/>
        </w:rPr>
        <w:t>Место курса биологии в учебном плане</w:t>
      </w:r>
    </w:p>
    <w:p w:rsidR="00C1014C" w:rsidRPr="00796D05" w:rsidRDefault="00C1014C" w:rsidP="00C1014C">
      <w:pPr>
        <w:ind w:firstLine="567"/>
        <w:jc w:val="both"/>
      </w:pPr>
      <w:r w:rsidRPr="00796D05">
        <w:t xml:space="preserve">В соответствии с учебным планом МБОУ «СОШ № 10» курс биологии на </w:t>
      </w:r>
      <w:r w:rsidR="001E2B10" w:rsidRPr="00796D05">
        <w:t>уровне</w:t>
      </w:r>
      <w:r w:rsidRPr="00796D05">
        <w:t xml:space="preserve"> основного общего образования начинается с 5 класса. Содержание курса биологии в основной </w:t>
      </w:r>
      <w:r w:rsidRPr="00796D05">
        <w:lastRenderedPageBreak/>
        <w:t>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FE634F" w:rsidRPr="00796D05" w:rsidRDefault="001E2B10" w:rsidP="00FE634F">
      <w:pPr>
        <w:ind w:firstLine="567"/>
        <w:jc w:val="both"/>
      </w:pPr>
      <w:r w:rsidRPr="00796D05">
        <w:t>П</w:t>
      </w:r>
      <w:r w:rsidR="00C1014C" w:rsidRPr="00796D05">
        <w:t xml:space="preserve">рограмма по биологии для основного общего образования составлена из расчета часов, указанных в учебном плане </w:t>
      </w:r>
      <w:r w:rsidRPr="00796D05">
        <w:t>МБОУ «СОШ № 10» - 280 ч. из них: 5 – 6 классы – по 35</w:t>
      </w:r>
      <w:r w:rsidR="001426BA" w:rsidRPr="00796D05">
        <w:t xml:space="preserve"> ч. (1 ч.</w:t>
      </w:r>
      <w:r w:rsidRPr="00796D05">
        <w:t xml:space="preserve"> в неделю), 7 – 9 классы – по 70</w:t>
      </w:r>
      <w:r w:rsidR="001426BA" w:rsidRPr="00796D05">
        <w:t xml:space="preserve"> ч. (2 ч. в неделю)</w:t>
      </w:r>
      <w:r w:rsidR="00FE634F" w:rsidRPr="00796D05">
        <w:t>.</w:t>
      </w:r>
    </w:p>
    <w:p w:rsidR="00EA533E" w:rsidRPr="00796D05" w:rsidRDefault="00EA533E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6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bookmark314"/>
    </w:p>
    <w:p w:rsidR="00692D58" w:rsidRPr="00796D05" w:rsidRDefault="00692D58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6"/>
          <w:rFonts w:ascii="Times New Roman" w:hAnsi="Times New Roman" w:cs="Times New Roman"/>
          <w:bCs w:val="0"/>
          <w:sz w:val="24"/>
          <w:szCs w:val="24"/>
        </w:rPr>
      </w:pPr>
      <w:r w:rsidRPr="00796D05">
        <w:rPr>
          <w:rStyle w:val="426"/>
          <w:rFonts w:ascii="Times New Roman" w:hAnsi="Times New Roman" w:cs="Times New Roman"/>
          <w:b w:val="0"/>
          <w:bCs w:val="0"/>
          <w:sz w:val="24"/>
          <w:szCs w:val="24"/>
        </w:rPr>
        <w:t>ХИМИЯ</w:t>
      </w:r>
      <w:bookmarkEnd w:id="15"/>
    </w:p>
    <w:p w:rsidR="00EA533E" w:rsidRPr="00796D05" w:rsidRDefault="00582653" w:rsidP="00EA533E">
      <w:pPr>
        <w:shd w:val="clear" w:color="auto" w:fill="FFFFFF"/>
        <w:ind w:firstLine="567"/>
        <w:jc w:val="both"/>
      </w:pPr>
      <w:r w:rsidRPr="00796D05">
        <w:t xml:space="preserve">Основное общее образование </w:t>
      </w:r>
      <w:r w:rsidR="000D6335" w:rsidRPr="00796D05">
        <w:t>–</w:t>
      </w:r>
      <w:r w:rsidR="00EA533E" w:rsidRPr="00796D05">
        <w:t xml:space="preserve"> </w:t>
      </w:r>
      <w:r w:rsidR="000D6335" w:rsidRPr="00796D05">
        <w:t>третий уровень</w:t>
      </w:r>
      <w:r w:rsidR="00EA533E" w:rsidRPr="00796D05">
        <w:t xml:space="preserve">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="00EA533E" w:rsidRPr="00796D05">
        <w:t>самостоятельно</w:t>
      </w:r>
      <w:proofErr w:type="gramEnd"/>
      <w:r w:rsidR="00EA533E" w:rsidRPr="00796D05"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EA533E" w:rsidRPr="00796D05" w:rsidRDefault="00EA533E" w:rsidP="00EA533E">
      <w:pPr>
        <w:shd w:val="clear" w:color="auto" w:fill="FFFFFF"/>
        <w:ind w:firstLine="567"/>
        <w:jc w:val="both"/>
      </w:pPr>
      <w:r w:rsidRPr="00796D05">
        <w:t xml:space="preserve">Главные </w:t>
      </w:r>
      <w:r w:rsidRPr="00796D05">
        <w:rPr>
          <w:b/>
        </w:rPr>
        <w:t>цели</w:t>
      </w:r>
      <w:r w:rsidRPr="00796D05">
        <w:t xml:space="preserve"> основного общего образования состоят </w:t>
      </w:r>
      <w:proofErr w:type="gramStart"/>
      <w:r w:rsidRPr="00796D05">
        <w:t>в</w:t>
      </w:r>
      <w:proofErr w:type="gramEnd"/>
      <w:r w:rsidRPr="00796D05">
        <w:t>:</w:t>
      </w:r>
    </w:p>
    <w:p w:rsidR="00EA533E" w:rsidRPr="00796D05" w:rsidRDefault="00EA533E" w:rsidP="00EA533E">
      <w:pPr>
        <w:shd w:val="clear" w:color="auto" w:fill="FFFFFF"/>
        <w:ind w:firstLine="567"/>
        <w:jc w:val="both"/>
      </w:pPr>
      <w:r w:rsidRPr="00796D05">
        <w:t xml:space="preserve">1) </w:t>
      </w:r>
      <w:proofErr w:type="gramStart"/>
      <w:r w:rsidRPr="00796D05">
        <w:t>формировании</w:t>
      </w:r>
      <w:proofErr w:type="gramEnd"/>
      <w:r w:rsidRPr="00796D05">
        <w:t xml:space="preserve"> целостного представления о мире, основанного на приобретенных знаниях, умениях и способах деятельности;</w:t>
      </w:r>
    </w:p>
    <w:p w:rsidR="00EA533E" w:rsidRPr="00796D05" w:rsidRDefault="00EA533E" w:rsidP="00EA533E">
      <w:pPr>
        <w:shd w:val="clear" w:color="auto" w:fill="FFFFFF"/>
        <w:ind w:firstLine="567"/>
        <w:jc w:val="both"/>
      </w:pPr>
      <w:r w:rsidRPr="00796D05">
        <w:t xml:space="preserve">2) </w:t>
      </w:r>
      <w:proofErr w:type="gramStart"/>
      <w:r w:rsidRPr="00796D05">
        <w:t>приобретении</w:t>
      </w:r>
      <w:proofErr w:type="gramEnd"/>
      <w:r w:rsidRPr="00796D05">
        <w:t xml:space="preserve"> опыта разнообразной деятельности, познания и самопознания;</w:t>
      </w:r>
    </w:p>
    <w:p w:rsidR="00EA533E" w:rsidRPr="00796D05" w:rsidRDefault="00EA533E" w:rsidP="00EA533E">
      <w:pPr>
        <w:shd w:val="clear" w:color="auto" w:fill="FFFFFF"/>
        <w:ind w:firstLine="567"/>
        <w:jc w:val="both"/>
      </w:pPr>
      <w:r w:rsidRPr="00796D05">
        <w:t>3) подготовке к осуществлению осознанного выбора индивидуальной образовательной или профессиональной траектории.</w:t>
      </w:r>
    </w:p>
    <w:p w:rsidR="00EA533E" w:rsidRPr="00796D05" w:rsidRDefault="00EA533E" w:rsidP="00EA533E">
      <w:pPr>
        <w:shd w:val="clear" w:color="auto" w:fill="FFFFFF"/>
        <w:ind w:firstLine="567"/>
        <w:jc w:val="both"/>
      </w:pPr>
      <w:r w:rsidRPr="00796D05">
        <w:t>Большой вклад в достижение главных целей основного общего образования вносит изучение химии, которое призвано обеспечить:</w:t>
      </w:r>
    </w:p>
    <w:p w:rsidR="00EA533E" w:rsidRPr="00796D05" w:rsidRDefault="00EA533E" w:rsidP="00EA533E">
      <w:pPr>
        <w:shd w:val="clear" w:color="auto" w:fill="FFFFFF"/>
        <w:ind w:firstLine="567"/>
        <w:jc w:val="both"/>
      </w:pPr>
      <w:r w:rsidRPr="00796D05">
        <w:t>1) формирование системы химических знаний как компонента естественнонаучной картины мира;</w:t>
      </w:r>
    </w:p>
    <w:p w:rsidR="00EA533E" w:rsidRPr="00796D05" w:rsidRDefault="00EA533E" w:rsidP="00EA533E">
      <w:pPr>
        <w:shd w:val="clear" w:color="auto" w:fill="FFFFFF"/>
        <w:ind w:firstLine="567"/>
        <w:jc w:val="both"/>
      </w:pPr>
      <w:r w:rsidRPr="00796D05"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EA533E" w:rsidRPr="00796D05" w:rsidRDefault="00EA533E" w:rsidP="00EA533E">
      <w:pPr>
        <w:shd w:val="clear" w:color="auto" w:fill="FFFFFF"/>
        <w:ind w:firstLine="567"/>
        <w:jc w:val="both"/>
      </w:pPr>
      <w:r w:rsidRPr="00796D05">
        <w:t>3) 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EA533E" w:rsidRPr="00796D05" w:rsidRDefault="00EA533E" w:rsidP="00EA533E">
      <w:pPr>
        <w:shd w:val="clear" w:color="auto" w:fill="FFFFFF"/>
        <w:ind w:firstLine="567"/>
        <w:jc w:val="both"/>
      </w:pPr>
      <w:r w:rsidRPr="00796D05">
        <w:t>4) формирование умений безопасного обращения с веществами, используемыми в повседневной жизни.</w:t>
      </w:r>
    </w:p>
    <w:p w:rsidR="00EA533E" w:rsidRPr="00796D05" w:rsidRDefault="00EA533E" w:rsidP="00EA533E">
      <w:pPr>
        <w:shd w:val="clear" w:color="auto" w:fill="FFFFFF"/>
        <w:ind w:firstLine="567"/>
        <w:jc w:val="both"/>
      </w:pPr>
      <w:proofErr w:type="gramStart"/>
      <w:r w:rsidRPr="00796D05">
        <w:rPr>
          <w:b/>
        </w:rPr>
        <w:t>Цел</w:t>
      </w:r>
      <w:r w:rsidR="00582653" w:rsidRPr="00796D05">
        <w:rPr>
          <w:b/>
        </w:rPr>
        <w:t>ью</w:t>
      </w:r>
      <w:r w:rsidRPr="00796D05">
        <w:t xml:space="preserve"> </w:t>
      </w:r>
      <w:r w:rsidR="003B2513" w:rsidRPr="00796D05">
        <w:t>реализации рабочих программ по предмету</w:t>
      </w:r>
      <w:r w:rsidRPr="00796D05">
        <w:t xml:space="preserve"> </w:t>
      </w:r>
      <w:r w:rsidR="003B2513" w:rsidRPr="00796D05">
        <w:t>«</w:t>
      </w:r>
      <w:proofErr w:type="spellStart"/>
      <w:r w:rsidR="003B2513" w:rsidRPr="00796D05">
        <w:t>Хими</w:t>
      </w:r>
      <w:proofErr w:type="spellEnd"/>
      <w:r w:rsidR="003B2513" w:rsidRPr="00796D05">
        <w:t>»</w:t>
      </w:r>
      <w:r w:rsidRPr="00796D05">
        <w:t xml:space="preserve"> в основной школе явля</w:t>
      </w:r>
      <w:r w:rsidR="00582653" w:rsidRPr="00796D05">
        <w:t>ется – создание условий для формирования у обучающихся целостного представления о мире и роли химии в создании современной естественно-научной картины мира; умения объяснять объекты и процес</w:t>
      </w:r>
      <w:r w:rsidR="00E67DC8" w:rsidRPr="00796D05">
        <w:t>сы окружающей действительности -</w:t>
      </w:r>
      <w:r w:rsidR="00582653" w:rsidRPr="00796D05">
        <w:t xml:space="preserve"> природной, социальной, культурной, технической среды, используя для этого  химические знания.</w:t>
      </w:r>
      <w:proofErr w:type="gramEnd"/>
    </w:p>
    <w:p w:rsidR="00582653" w:rsidRPr="00796D05" w:rsidRDefault="00582653" w:rsidP="00EA533E">
      <w:pPr>
        <w:shd w:val="clear" w:color="auto" w:fill="FFFFFF"/>
        <w:ind w:firstLine="567"/>
        <w:jc w:val="both"/>
      </w:pPr>
      <w:r w:rsidRPr="00796D05">
        <w:t>Задачи:</w:t>
      </w:r>
    </w:p>
    <w:p w:rsidR="00EA533E" w:rsidRPr="00796D05" w:rsidRDefault="00EA533E" w:rsidP="00EA533E">
      <w:pPr>
        <w:shd w:val="clear" w:color="auto" w:fill="FFFFFF"/>
        <w:ind w:firstLine="567"/>
        <w:jc w:val="both"/>
      </w:pPr>
      <w:proofErr w:type="gramStart"/>
      <w:r w:rsidRPr="00796D05"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EA533E" w:rsidRPr="00796D05" w:rsidRDefault="00CD781B" w:rsidP="00EA533E">
      <w:pPr>
        <w:shd w:val="clear" w:color="auto" w:fill="FFFFFF"/>
        <w:ind w:firstLine="567"/>
        <w:jc w:val="both"/>
      </w:pPr>
      <w:proofErr w:type="gramStart"/>
      <w:r w:rsidRPr="00796D05">
        <w:t>2</w:t>
      </w:r>
      <w:r w:rsidR="00EA533E" w:rsidRPr="00796D05">
        <w:t>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EA533E" w:rsidRPr="00796D05" w:rsidRDefault="00EA533E" w:rsidP="00EA533E">
      <w:pPr>
        <w:shd w:val="clear" w:color="auto" w:fill="FFFFFF"/>
        <w:ind w:firstLine="567"/>
        <w:jc w:val="both"/>
      </w:pPr>
      <w:r w:rsidRPr="00796D05">
        <w:t xml:space="preserve"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</w:t>
      </w:r>
      <w:r w:rsidRPr="00796D05">
        <w:lastRenderedPageBreak/>
        <w:t>управления ими в целях получения веществ, материалов, энер</w:t>
      </w:r>
      <w:r w:rsidR="000D6335" w:rsidRPr="00796D05">
        <w:t>гии. Поэтому в</w:t>
      </w:r>
      <w:r w:rsidR="00B6359E" w:rsidRPr="00796D05">
        <w:t xml:space="preserve"> программах</w:t>
      </w:r>
      <w:r w:rsidRPr="00796D05">
        <w:t xml:space="preserve"> по химии нашли отражение основные содержательные линии:</w:t>
      </w:r>
    </w:p>
    <w:p w:rsidR="00EA533E" w:rsidRPr="00796D05" w:rsidRDefault="00E67DC8" w:rsidP="00EA533E">
      <w:pPr>
        <w:widowControl w:val="0"/>
        <w:shd w:val="clear" w:color="auto" w:fill="FFFFFF"/>
        <w:tabs>
          <w:tab w:val="left" w:pos="-5670"/>
        </w:tabs>
        <w:suppressAutoHyphens/>
        <w:autoSpaceDE w:val="0"/>
        <w:ind w:firstLine="567"/>
        <w:jc w:val="both"/>
      </w:pPr>
      <w:r w:rsidRPr="00796D05">
        <w:t>вещество -</w:t>
      </w:r>
      <w:r w:rsidR="00EA533E" w:rsidRPr="00796D05">
        <w:t xml:space="preserve"> знания о составе и строении веществ, их важнейших физических и химических свойствах, биологическом действии;</w:t>
      </w:r>
    </w:p>
    <w:p w:rsidR="00EA533E" w:rsidRPr="00796D05" w:rsidRDefault="00E67DC8" w:rsidP="00EA533E">
      <w:pPr>
        <w:widowControl w:val="0"/>
        <w:shd w:val="clear" w:color="auto" w:fill="FFFFFF"/>
        <w:tabs>
          <w:tab w:val="left" w:pos="-5670"/>
        </w:tabs>
        <w:suppressAutoHyphens/>
        <w:autoSpaceDE w:val="0"/>
        <w:ind w:firstLine="567"/>
        <w:jc w:val="both"/>
      </w:pPr>
      <w:r w:rsidRPr="00796D05">
        <w:t>химическая реакция -</w:t>
      </w:r>
      <w:r w:rsidR="00EA533E" w:rsidRPr="00796D05">
        <w:t xml:space="preserve"> знания об условиях, в которых проявляются химические свойства веществ, способах управления химическими процессами;</w:t>
      </w:r>
    </w:p>
    <w:p w:rsidR="00EA533E" w:rsidRPr="00796D05" w:rsidRDefault="00E67DC8" w:rsidP="00EA533E">
      <w:pPr>
        <w:widowControl w:val="0"/>
        <w:shd w:val="clear" w:color="auto" w:fill="FFFFFF"/>
        <w:tabs>
          <w:tab w:val="left" w:pos="-5670"/>
        </w:tabs>
        <w:suppressAutoHyphens/>
        <w:autoSpaceDE w:val="0"/>
        <w:ind w:firstLine="567"/>
        <w:jc w:val="both"/>
      </w:pPr>
      <w:r w:rsidRPr="00796D05">
        <w:t>применение веществ -</w:t>
      </w:r>
      <w:r w:rsidR="00EA533E" w:rsidRPr="00796D05">
        <w:t xml:space="preserve">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EA533E" w:rsidRPr="00796D05" w:rsidRDefault="00E67DC8" w:rsidP="00EA533E">
      <w:pPr>
        <w:widowControl w:val="0"/>
        <w:shd w:val="clear" w:color="auto" w:fill="FFFFFF"/>
        <w:tabs>
          <w:tab w:val="left" w:pos="-5670"/>
        </w:tabs>
        <w:suppressAutoHyphens/>
        <w:autoSpaceDE w:val="0"/>
        <w:ind w:firstLine="567"/>
        <w:jc w:val="both"/>
      </w:pPr>
      <w:r w:rsidRPr="00796D05">
        <w:t>язык химии -</w:t>
      </w:r>
      <w:r w:rsidR="00EA533E" w:rsidRPr="00796D05">
        <w:t xml:space="preserve">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EA533E" w:rsidRPr="00796D05" w:rsidRDefault="00EA533E" w:rsidP="00EA533E">
      <w:pPr>
        <w:shd w:val="clear" w:color="auto" w:fill="FFFFFF"/>
        <w:ind w:firstLine="567"/>
        <w:jc w:val="both"/>
      </w:pPr>
      <w:r w:rsidRPr="00796D05">
        <w:t>Поскольку основные содержательные линии школьного курса хими</w:t>
      </w:r>
      <w:r w:rsidR="000D6335" w:rsidRPr="00796D05">
        <w:t>и тесно переплетены, в</w:t>
      </w:r>
      <w:r w:rsidRPr="00796D05">
        <w:t xml:space="preserve"> программе содержание представлено не по линиям, а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EA533E" w:rsidRPr="00796D05" w:rsidRDefault="00EA533E" w:rsidP="00EA533E">
      <w:pPr>
        <w:tabs>
          <w:tab w:val="left" w:pos="-5670"/>
        </w:tabs>
        <w:ind w:firstLine="567"/>
        <w:jc w:val="both"/>
        <w:rPr>
          <w:b/>
          <w:bCs/>
        </w:rPr>
      </w:pPr>
      <w:r w:rsidRPr="00796D05">
        <w:rPr>
          <w:b/>
          <w:bCs/>
        </w:rPr>
        <w:t>Место курса «Химия» в учебном плане</w:t>
      </w:r>
    </w:p>
    <w:p w:rsidR="00EA533E" w:rsidRPr="00796D05" w:rsidRDefault="00EA533E" w:rsidP="00EA533E">
      <w:pPr>
        <w:shd w:val="clear" w:color="auto" w:fill="FFFFFF"/>
        <w:tabs>
          <w:tab w:val="left" w:pos="-5670"/>
        </w:tabs>
        <w:ind w:firstLine="567"/>
        <w:jc w:val="both"/>
      </w:pPr>
      <w:r w:rsidRPr="00796D05">
        <w:t xml:space="preserve">Особенности содержания курса «Химия» являются главной причиной того, что в учебном плане этот предмет появляется последним в ряду </w:t>
      </w:r>
      <w:proofErr w:type="gramStart"/>
      <w:r w:rsidRPr="00796D05">
        <w:t>естественно-научных</w:t>
      </w:r>
      <w:proofErr w:type="gramEnd"/>
      <w:r w:rsidRPr="00796D05">
        <w:t xml:space="preserve"> дисциплин, поскольку для его освоения школьники должны обладать не только определенным запасом предварительных естественно-научных знаний, но и достаточно хорошо развитым абстрактным мышлением.</w:t>
      </w:r>
    </w:p>
    <w:p w:rsidR="00EA533E" w:rsidRPr="00796D05" w:rsidRDefault="000D6335" w:rsidP="00EA533E">
      <w:pPr>
        <w:shd w:val="clear" w:color="auto" w:fill="FFFFFF"/>
        <w:ind w:firstLine="567"/>
        <w:jc w:val="both"/>
      </w:pPr>
      <w:r w:rsidRPr="00796D05">
        <w:t>П</w:t>
      </w:r>
      <w:r w:rsidR="00EA533E" w:rsidRPr="00796D05">
        <w:t xml:space="preserve">рограмма по химии для основного общего образования составлена из расчета часов, указанных в учебном плане </w:t>
      </w:r>
      <w:r w:rsidR="00342226">
        <w:t xml:space="preserve">– 140/139 </w:t>
      </w:r>
      <w:r w:rsidRPr="00796D05">
        <w:t xml:space="preserve"> (по 2 ч. в неделю в 8-9 классах при 35 учебных неделях</w:t>
      </w:r>
      <w:r w:rsidR="00342226">
        <w:t xml:space="preserve"> в 8-х классах и 34 – в 9-х</w:t>
      </w:r>
      <w:r w:rsidRPr="00796D05">
        <w:t xml:space="preserve">). </w:t>
      </w:r>
    </w:p>
    <w:p w:rsidR="00EA533E" w:rsidRPr="00796D05" w:rsidRDefault="00EA533E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5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bookmark320"/>
    </w:p>
    <w:p w:rsidR="00692D58" w:rsidRPr="00796D05" w:rsidRDefault="00692D58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5"/>
          <w:rFonts w:ascii="Times New Roman" w:hAnsi="Times New Roman" w:cs="Times New Roman"/>
          <w:bCs w:val="0"/>
          <w:sz w:val="24"/>
          <w:szCs w:val="24"/>
        </w:rPr>
      </w:pPr>
      <w:r w:rsidRPr="00796D05">
        <w:rPr>
          <w:rStyle w:val="425"/>
          <w:rFonts w:ascii="Times New Roman" w:hAnsi="Times New Roman" w:cs="Times New Roman"/>
          <w:b w:val="0"/>
          <w:bCs w:val="0"/>
          <w:sz w:val="24"/>
          <w:szCs w:val="24"/>
        </w:rPr>
        <w:t>ИЗОБРАЗИТЕЛЬНОЕ ИСКУССТВО</w:t>
      </w:r>
      <w:bookmarkEnd w:id="16"/>
    </w:p>
    <w:p w:rsidR="00CD781B" w:rsidRPr="00796D05" w:rsidRDefault="00CD781B" w:rsidP="00CD781B">
      <w:pPr>
        <w:shd w:val="clear" w:color="auto" w:fill="FFFFFF"/>
        <w:ind w:firstLine="567"/>
        <w:jc w:val="both"/>
      </w:pPr>
      <w:r w:rsidRPr="00796D05">
        <w:t xml:space="preserve"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важным, неотъемлемым звеном в системе непрерывного образования. Особенности содержания обучения изобразительному искусству в основной школе обусловлены спецификой искусства как социального явления, задачами художественного образования и воспитания, а также многолетними традициями отечественной педагогики. </w:t>
      </w:r>
    </w:p>
    <w:p w:rsidR="00CD781B" w:rsidRPr="00796D05" w:rsidRDefault="00CD781B" w:rsidP="00CD781B">
      <w:pPr>
        <w:shd w:val="clear" w:color="auto" w:fill="FFFFFF"/>
        <w:ind w:firstLine="567"/>
        <w:jc w:val="both"/>
      </w:pPr>
      <w:r w:rsidRPr="00796D05">
        <w:t>Большой вклад в достижение главных целей основного общего образования вносит изучение изобразительного искусства, которое направлено:</w:t>
      </w:r>
    </w:p>
    <w:p w:rsidR="00CD781B" w:rsidRPr="00796D05" w:rsidRDefault="00CD781B" w:rsidP="00CD781B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t>на развитие образного восприятия визуального мира и освоение способов художественного, творческого самовыражения личности;</w:t>
      </w:r>
    </w:p>
    <w:p w:rsidR="00CD781B" w:rsidRPr="00796D05" w:rsidRDefault="00CD781B" w:rsidP="00CD781B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t>на гармонизацию эмоционального, духовного и интеллектуального развития личности как основу формирования целостного представления о мире;</w:t>
      </w:r>
    </w:p>
    <w:p w:rsidR="00CD781B" w:rsidRPr="00796D05" w:rsidRDefault="00CD781B" w:rsidP="00CD781B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t>на развитие способностей к художественно-творческому познанию мира и себя в этом мире;</w:t>
      </w:r>
    </w:p>
    <w:p w:rsidR="00CD781B" w:rsidRPr="00796D05" w:rsidRDefault="00CD781B" w:rsidP="00CD781B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suppressAutoHyphens/>
        <w:autoSpaceDE w:val="0"/>
        <w:ind w:left="0" w:firstLine="567"/>
        <w:jc w:val="both"/>
      </w:pPr>
      <w:r w:rsidRPr="00796D05">
        <w:t xml:space="preserve">на подготовку </w:t>
      </w:r>
      <w:proofErr w:type="gramStart"/>
      <w:r w:rsidRPr="00796D05">
        <w:t>обучающегося</w:t>
      </w:r>
      <w:proofErr w:type="gramEnd"/>
      <w:r w:rsidRPr="00796D05">
        <w:t xml:space="preserve"> к осознанному выбору индивидуальной образовательной или профессиональной траектории.</w:t>
      </w:r>
    </w:p>
    <w:p w:rsidR="00CD781B" w:rsidRPr="00796D05" w:rsidRDefault="00B6359E" w:rsidP="00CD781B">
      <w:pPr>
        <w:shd w:val="clear" w:color="auto" w:fill="FFFFFF"/>
        <w:ind w:firstLine="567"/>
        <w:jc w:val="both"/>
      </w:pPr>
      <w:r w:rsidRPr="00796D05">
        <w:t>Рабочие программы</w:t>
      </w:r>
      <w:r w:rsidR="00CD781B" w:rsidRPr="00796D05">
        <w:t xml:space="preserve"> по изобра</w:t>
      </w:r>
      <w:r w:rsidRPr="00796D05">
        <w:t>зительному искусству разработаны</w:t>
      </w:r>
      <w:r w:rsidR="00CD781B" w:rsidRPr="00796D05">
        <w:t xml:space="preserve"> с учетом логики учебного процесса </w:t>
      </w:r>
      <w:r w:rsidR="009E4088" w:rsidRPr="00796D05">
        <w:t xml:space="preserve">на уровне основного </w:t>
      </w:r>
      <w:r w:rsidR="00CD781B" w:rsidRPr="00796D05">
        <w:t xml:space="preserve">общего образования, </w:t>
      </w:r>
      <w:proofErr w:type="spellStart"/>
      <w:r w:rsidR="00CD781B" w:rsidRPr="00796D05">
        <w:t>межпредметных</w:t>
      </w:r>
      <w:proofErr w:type="spellEnd"/>
      <w:r w:rsidR="00CD781B" w:rsidRPr="00796D05">
        <w:t xml:space="preserve"> и </w:t>
      </w:r>
      <w:proofErr w:type="spellStart"/>
      <w:r w:rsidR="00CD781B" w:rsidRPr="00796D05">
        <w:t>внутрипредметных</w:t>
      </w:r>
      <w:proofErr w:type="spellEnd"/>
      <w:r w:rsidR="00CD781B" w:rsidRPr="00796D05">
        <w:t xml:space="preserve"> связей, продолжения формирования у учащихся эстетического отношения к миру на основе визуальных художественных образов, реализации художественно-творческого потенциала учащихся на материале изобр</w:t>
      </w:r>
      <w:r w:rsidRPr="00796D05">
        <w:t>азительного искусства. Программы выстроены</w:t>
      </w:r>
      <w:r w:rsidR="00CD781B" w:rsidRPr="00796D05">
        <w:t xml:space="preserve"> по принципу концентрических возвращений к основам изобразительного искусства, изученным в начальной школе, их постоянного углубления и более широкого раскрытия.</w:t>
      </w:r>
    </w:p>
    <w:p w:rsidR="00CD781B" w:rsidRPr="00796D05" w:rsidRDefault="00CD781B" w:rsidP="00CD781B">
      <w:pPr>
        <w:shd w:val="clear" w:color="auto" w:fill="FFFFFF"/>
        <w:ind w:firstLine="567"/>
        <w:jc w:val="both"/>
      </w:pPr>
      <w:r w:rsidRPr="00796D05">
        <w:lastRenderedPageBreak/>
        <w:t xml:space="preserve">Изучение изобразительного искусства в основной школе направлено на формирование морально-нравственных ценностей, представлений о реальной художественной картине мира, и предполагает развитие и становление эмоционально-образного, художественного типа мышления, что наряду с рационально-логическим типом мышления, преобладающим в других предметах учебной программы, обеспечивает становление целостного мышления учащихся. Заложенные в начальной школе навыки эмоционально-ценностных отношений, эстетического восприятия мира и художественно-творческой деятельности должны обрести новое качество. Ведущими подходами при изучении предмета являются </w:t>
      </w:r>
      <w:proofErr w:type="spellStart"/>
      <w:r w:rsidRPr="00796D05">
        <w:t>деятельностный</w:t>
      </w:r>
      <w:proofErr w:type="spellEnd"/>
      <w:r w:rsidRPr="00796D05">
        <w:t xml:space="preserve"> и </w:t>
      </w:r>
      <w:proofErr w:type="gramStart"/>
      <w:r w:rsidRPr="00796D05">
        <w:t>проблемный</w:t>
      </w:r>
      <w:proofErr w:type="gramEnd"/>
      <w:r w:rsidRPr="00796D05">
        <w:t>. Особое значение приобретает формирование основ критического мышления на базе восприятия и анализа произведений изобразительного искусства, понимания роли искусства в жизни общества.</w:t>
      </w:r>
    </w:p>
    <w:p w:rsidR="00CD781B" w:rsidRPr="00796D05" w:rsidRDefault="00CD781B" w:rsidP="00CD781B">
      <w:pPr>
        <w:shd w:val="clear" w:color="auto" w:fill="FFFFFF"/>
        <w:ind w:firstLine="567"/>
        <w:jc w:val="both"/>
      </w:pPr>
      <w:r w:rsidRPr="00796D05">
        <w:t xml:space="preserve">Изучение изобразительного искусства дает возможность реальной интеграции со смежными предметными областями (музыка, история и обществознание, русский язык и литература). Возникает также возможность выстраивания системы </w:t>
      </w:r>
      <w:proofErr w:type="spellStart"/>
      <w:r w:rsidRPr="00796D05">
        <w:t>межпредметных</w:t>
      </w:r>
      <w:proofErr w:type="spellEnd"/>
      <w:r w:rsidRPr="00796D05">
        <w:t xml:space="preserve"> и </w:t>
      </w:r>
      <w:proofErr w:type="spellStart"/>
      <w:r w:rsidRPr="00796D05">
        <w:t>надпредметных</w:t>
      </w:r>
      <w:proofErr w:type="spellEnd"/>
      <w:r w:rsidRPr="00796D05">
        <w:t xml:space="preserve"> связей, интеграции основного и дополнительного образования через обращение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использованием художественных материалов и техник может быть дополнена творческими проектами на основе компьютерных мультимедийных технологий, на базе музейной педагогики и т. п.</w:t>
      </w:r>
    </w:p>
    <w:p w:rsidR="009E4088" w:rsidRPr="00796D05" w:rsidRDefault="009E4088" w:rsidP="009E4088">
      <w:pPr>
        <w:shd w:val="clear" w:color="auto" w:fill="FFFFFF"/>
        <w:ind w:firstLine="567"/>
        <w:jc w:val="center"/>
        <w:rPr>
          <w:b/>
        </w:rPr>
      </w:pPr>
      <w:r w:rsidRPr="00796D05">
        <w:rPr>
          <w:b/>
        </w:rPr>
        <w:t>Место курса в учебном плане</w:t>
      </w:r>
    </w:p>
    <w:p w:rsidR="00CD781B" w:rsidRPr="00796D05" w:rsidRDefault="009E4088" w:rsidP="00CD781B">
      <w:pPr>
        <w:shd w:val="clear" w:color="auto" w:fill="FFFFFF"/>
        <w:ind w:firstLine="567"/>
        <w:jc w:val="both"/>
      </w:pPr>
      <w:r w:rsidRPr="00796D05">
        <w:t>Программа</w:t>
      </w:r>
      <w:r w:rsidR="00CD781B" w:rsidRPr="00796D05">
        <w:t xml:space="preserve"> основного общего образования по изобразительному искусству составлены из расчета часов, указанных в учебном плане МБОУ «СОШ №10».</w:t>
      </w:r>
    </w:p>
    <w:p w:rsidR="00CD781B" w:rsidRPr="00796D05" w:rsidRDefault="00CD781B" w:rsidP="00CD781B">
      <w:pPr>
        <w:shd w:val="clear" w:color="auto" w:fill="FFFFFF"/>
        <w:ind w:firstLine="567"/>
        <w:jc w:val="both"/>
      </w:pPr>
      <w:r w:rsidRPr="00796D05">
        <w:t xml:space="preserve">Предмет «Изобразительное искусство» рекомендуется изучать в 5 - 7 классах в </w:t>
      </w:r>
      <w:r w:rsidR="009E4088" w:rsidRPr="00796D05">
        <w:t>объеме не менее 105 часов (по 35</w:t>
      </w:r>
      <w:r w:rsidRPr="00796D05">
        <w:t xml:space="preserve"> часов в каждом классе).</w:t>
      </w:r>
    </w:p>
    <w:p w:rsidR="00333E2D" w:rsidRPr="00796D05" w:rsidRDefault="00333E2D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4"/>
          <w:rFonts w:ascii="Times New Roman" w:hAnsi="Times New Roman" w:cs="Times New Roman"/>
          <w:b w:val="0"/>
          <w:bCs w:val="0"/>
          <w:sz w:val="24"/>
          <w:szCs w:val="24"/>
        </w:rPr>
      </w:pPr>
      <w:bookmarkStart w:id="17" w:name="bookmark322"/>
    </w:p>
    <w:p w:rsidR="00692D58" w:rsidRPr="00796D05" w:rsidRDefault="00692D58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4"/>
          <w:rFonts w:ascii="Times New Roman" w:hAnsi="Times New Roman" w:cs="Times New Roman"/>
          <w:bCs w:val="0"/>
          <w:sz w:val="24"/>
          <w:szCs w:val="24"/>
        </w:rPr>
      </w:pPr>
      <w:r w:rsidRPr="00796D05">
        <w:rPr>
          <w:rStyle w:val="424"/>
          <w:rFonts w:ascii="Times New Roman" w:hAnsi="Times New Roman" w:cs="Times New Roman"/>
          <w:b w:val="0"/>
          <w:bCs w:val="0"/>
          <w:sz w:val="24"/>
          <w:szCs w:val="24"/>
        </w:rPr>
        <w:t>МУЗЫКА</w:t>
      </w:r>
      <w:bookmarkEnd w:id="17"/>
    </w:p>
    <w:p w:rsidR="00333E2D" w:rsidRPr="00796D05" w:rsidRDefault="009E4088" w:rsidP="00333E2D">
      <w:pPr>
        <w:shd w:val="clear" w:color="auto" w:fill="FFFFFF"/>
        <w:ind w:firstLine="567"/>
        <w:jc w:val="both"/>
      </w:pPr>
      <w:r w:rsidRPr="00796D05">
        <w:t>П</w:t>
      </w:r>
      <w:r w:rsidR="00B6359E" w:rsidRPr="00796D05">
        <w:t>рограммы по музыке составлены</w:t>
      </w:r>
      <w:r w:rsidR="00333E2D" w:rsidRPr="00796D05">
        <w:t xml:space="preserve"> на основе Фундаментального ядра содержания общего среднего образования, Концепции духовно-нравственного развития и воспитания личности гражданина России. </w:t>
      </w:r>
    </w:p>
    <w:p w:rsidR="00333E2D" w:rsidRPr="00796D05" w:rsidRDefault="00333E2D" w:rsidP="00333E2D">
      <w:pPr>
        <w:shd w:val="clear" w:color="auto" w:fill="FFFFFF"/>
        <w:ind w:firstLine="567"/>
        <w:jc w:val="both"/>
      </w:pPr>
      <w:r w:rsidRPr="00796D05">
        <w:t>Особенности содержания курса «Музыка» в основной школе обусловлены спецификой музыкального искусства как социального явления, задачами художественного образования и воспитания и многолетними традициями отечественной педагогики. 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опыта. Содержание изучения музыки представляет собой неотъемлемое звено в системе непрерывного образования.</w:t>
      </w:r>
    </w:p>
    <w:p w:rsidR="00333E2D" w:rsidRPr="00796D05" w:rsidRDefault="00333E2D" w:rsidP="00333E2D">
      <w:pPr>
        <w:shd w:val="clear" w:color="auto" w:fill="FFFFFF"/>
        <w:ind w:firstLine="567"/>
        <w:jc w:val="both"/>
      </w:pPr>
      <w:r w:rsidRPr="00796D05">
        <w:t xml:space="preserve">В основной школе происходит становление и развитие динамической системы ценностных ориентаций и мотиваций. 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образов, что определяет развитие памяти, фантазии, воображения </w:t>
      </w:r>
      <w:r w:rsidR="000C2104" w:rsidRPr="00796D05">
        <w:t>обучающихся</w:t>
      </w:r>
      <w:r w:rsidRPr="00796D05">
        <w:t>, приводит их к поиску нестандартных способов решения проблем.</w:t>
      </w:r>
    </w:p>
    <w:p w:rsidR="00333E2D" w:rsidRPr="00796D05" w:rsidRDefault="00333E2D" w:rsidP="00333E2D">
      <w:pPr>
        <w:shd w:val="clear" w:color="auto" w:fill="FFFFFF"/>
        <w:ind w:firstLine="567"/>
        <w:jc w:val="both"/>
      </w:pPr>
      <w:r w:rsidRPr="00796D05">
        <w:t>Изучение предмета строится по принципу концентрических возвращений к основам музыкального искусства, изученным в начальной школе, их углублению и развитию. В процессе восприятия музыки происходит формирование перехода от освоения мира через личный опыт к восприятию чужого опыта, осознания богатства мировой музыкальной культуры, становление собственных творческих инициатив в мире музыки.</w:t>
      </w:r>
    </w:p>
    <w:p w:rsidR="00333E2D" w:rsidRPr="00796D05" w:rsidRDefault="00B6359E" w:rsidP="00333E2D">
      <w:pPr>
        <w:shd w:val="clear" w:color="auto" w:fill="FFFFFF"/>
        <w:ind w:firstLine="567"/>
        <w:jc w:val="both"/>
      </w:pPr>
      <w:r w:rsidRPr="00796D05">
        <w:t>Реализация рабочих программ по</w:t>
      </w:r>
      <w:r w:rsidR="00333E2D" w:rsidRPr="00796D05">
        <w:t xml:space="preserve"> музык</w:t>
      </w:r>
      <w:r w:rsidRPr="00796D05">
        <w:t>е</w:t>
      </w:r>
      <w:r w:rsidR="00333E2D" w:rsidRPr="00796D05">
        <w:t xml:space="preserve"> в основной школе направлено на достижение следующей цели – </w:t>
      </w:r>
      <w:r w:rsidRPr="00796D05">
        <w:t>создание условий для развития</w:t>
      </w:r>
      <w:r w:rsidR="00333E2D" w:rsidRPr="00796D05">
        <w:t xml:space="preserve"> музыкальной культуры школьников как неотъемлемой части духовной культуры. Достижение поставленной цели возможно через реализацию следующих задач:</w:t>
      </w:r>
    </w:p>
    <w:p w:rsidR="00333E2D" w:rsidRPr="00796D05" w:rsidRDefault="00333E2D" w:rsidP="00333E2D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552"/>
        </w:tabs>
        <w:autoSpaceDE w:val="0"/>
        <w:autoSpaceDN w:val="0"/>
        <w:adjustRightInd w:val="0"/>
        <w:ind w:left="0" w:firstLine="567"/>
        <w:jc w:val="both"/>
      </w:pPr>
      <w:r w:rsidRPr="00796D05">
        <w:t>формирование музыкальной культуры личности, освоение музыкальной картины мира;</w:t>
      </w:r>
    </w:p>
    <w:p w:rsidR="00333E2D" w:rsidRPr="00796D05" w:rsidRDefault="00333E2D" w:rsidP="00333E2D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552"/>
        </w:tabs>
        <w:autoSpaceDE w:val="0"/>
        <w:autoSpaceDN w:val="0"/>
        <w:adjustRightInd w:val="0"/>
        <w:ind w:left="0" w:firstLine="567"/>
        <w:jc w:val="both"/>
      </w:pPr>
      <w:r w:rsidRPr="00796D05">
        <w:lastRenderedPageBreak/>
        <w:t>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333E2D" w:rsidRPr="00796D05" w:rsidRDefault="00333E2D" w:rsidP="00333E2D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552"/>
        </w:tabs>
        <w:autoSpaceDE w:val="0"/>
        <w:autoSpaceDN w:val="0"/>
        <w:adjustRightInd w:val="0"/>
        <w:ind w:left="0" w:firstLine="567"/>
        <w:jc w:val="both"/>
      </w:pPr>
      <w:r w:rsidRPr="00796D05">
        <w:t xml:space="preserve">развитие творческих способностей </w:t>
      </w:r>
      <w:r w:rsidR="000C2104" w:rsidRPr="00796D05">
        <w:t>обучающихся</w:t>
      </w:r>
      <w:r w:rsidRPr="00796D05">
        <w:t xml:space="preserve"> в различных видах музыкальной деятельности (слушание музыки, пение, игра на музыкальных инструментах, музыкально-пластическое движение, импровизация и др.).</w:t>
      </w:r>
    </w:p>
    <w:p w:rsidR="00333E2D" w:rsidRPr="00796D05" w:rsidRDefault="00333E2D" w:rsidP="00333E2D">
      <w:pPr>
        <w:shd w:val="clear" w:color="auto" w:fill="FFFFFF"/>
        <w:ind w:firstLine="567"/>
        <w:jc w:val="both"/>
      </w:pPr>
      <w:r w:rsidRPr="00796D05">
        <w:t xml:space="preserve">Личностное, коммуникативное, социальное развитие </w:t>
      </w:r>
      <w:r w:rsidR="000C2104" w:rsidRPr="00796D05">
        <w:t>обучающихся</w:t>
      </w:r>
      <w:r w:rsidRPr="00796D05">
        <w:t xml:space="preserve"> определяется стратегией организации их музыкально-учебной, художественно-творческой деятельности.</w:t>
      </w:r>
    </w:p>
    <w:p w:rsidR="00333E2D" w:rsidRPr="00796D05" w:rsidRDefault="00333E2D" w:rsidP="00333E2D">
      <w:pPr>
        <w:shd w:val="clear" w:color="auto" w:fill="FFFFFF"/>
        <w:ind w:firstLine="567"/>
        <w:jc w:val="both"/>
      </w:pPr>
      <w:r w:rsidRPr="00796D05">
        <w:t xml:space="preserve">Изучение музыки дает возможность реальной интеграции со смежными предметными областями (историей и обществознанием, русским языком и литературой, изобразительным искусством, мировой художественной культурой). Возникает также возможность выстраивания системы </w:t>
      </w:r>
      <w:proofErr w:type="spellStart"/>
      <w:r w:rsidRPr="00796D05">
        <w:t>межпредметных</w:t>
      </w:r>
      <w:proofErr w:type="spellEnd"/>
      <w:r w:rsidRPr="00796D05">
        <w:t xml:space="preserve"> и </w:t>
      </w:r>
      <w:proofErr w:type="spellStart"/>
      <w:r w:rsidRPr="00796D05">
        <w:t>надпредметных</w:t>
      </w:r>
      <w:proofErr w:type="spellEnd"/>
      <w:r w:rsidRPr="00796D05">
        <w:t xml:space="preserve"> связей, интеграции основного и дополнительного образования через обращение к реализации художественно-творческого потенциала </w:t>
      </w:r>
      <w:r w:rsidR="000C2104" w:rsidRPr="00796D05">
        <w:t>обучающихся</w:t>
      </w:r>
      <w:r w:rsidRPr="00796D05">
        <w:t>, синтезу обучения и воспитания, реализуемому в проектно-исследовательской деятельности на материале музыкального искусства.</w:t>
      </w:r>
    </w:p>
    <w:p w:rsidR="009E4088" w:rsidRPr="00796D05" w:rsidRDefault="009E4088" w:rsidP="009E4088">
      <w:pPr>
        <w:shd w:val="clear" w:color="auto" w:fill="FFFFFF"/>
        <w:ind w:firstLine="567"/>
        <w:jc w:val="center"/>
        <w:rPr>
          <w:b/>
        </w:rPr>
      </w:pPr>
      <w:r w:rsidRPr="00796D05">
        <w:rPr>
          <w:b/>
        </w:rPr>
        <w:t>Место предмета в учебном плане</w:t>
      </w:r>
    </w:p>
    <w:p w:rsidR="00333E2D" w:rsidRPr="00796D05" w:rsidRDefault="00AA0A7C" w:rsidP="00333E2D">
      <w:pPr>
        <w:shd w:val="clear" w:color="auto" w:fill="FFFFFF"/>
        <w:ind w:firstLine="567"/>
        <w:jc w:val="both"/>
      </w:pPr>
      <w:r w:rsidRPr="00796D05">
        <w:t>Рабочие программы</w:t>
      </w:r>
      <w:r w:rsidR="00333E2D" w:rsidRPr="00796D05">
        <w:t xml:space="preserve"> основного общего </w:t>
      </w:r>
      <w:r w:rsidRPr="00796D05">
        <w:t>образования по музыке составлены</w:t>
      </w:r>
      <w:r w:rsidR="00333E2D" w:rsidRPr="00796D05">
        <w:t xml:space="preserve"> из расч</w:t>
      </w:r>
      <w:r w:rsidR="009E4088" w:rsidRPr="00796D05">
        <w:t xml:space="preserve">ета часов, указанных в </w:t>
      </w:r>
      <w:r w:rsidRPr="00796D05">
        <w:t>учебном плане образовательного учреждения</w:t>
      </w:r>
      <w:r w:rsidR="00333E2D" w:rsidRPr="00796D05">
        <w:t>.</w:t>
      </w:r>
      <w:r w:rsidR="009E4088" w:rsidRPr="00796D05">
        <w:t xml:space="preserve"> </w:t>
      </w:r>
      <w:r w:rsidR="00333E2D" w:rsidRPr="00796D05">
        <w:t xml:space="preserve">Предмет «Музыка» изучается в 5 - </w:t>
      </w:r>
      <w:r w:rsidR="000F22B3" w:rsidRPr="00796D05">
        <w:t>7 классах в объеме не менее 105</w:t>
      </w:r>
      <w:r w:rsidR="00E67DC8" w:rsidRPr="00796D05">
        <w:t xml:space="preserve"> </w:t>
      </w:r>
      <w:r w:rsidR="000F22B3" w:rsidRPr="00796D05">
        <w:t>часов (по 35</w:t>
      </w:r>
      <w:r w:rsidR="00333E2D" w:rsidRPr="00796D05">
        <w:t xml:space="preserve"> часов в каждом классе). </w:t>
      </w:r>
      <w:r w:rsidR="000F22B3" w:rsidRPr="00796D05">
        <w:t>10-15 % учебного времени отводится на изучение региональных особенностей содержания образования.</w:t>
      </w:r>
    </w:p>
    <w:p w:rsidR="000F22B3" w:rsidRPr="00796D05" w:rsidRDefault="000F22B3" w:rsidP="009E4088">
      <w:pPr>
        <w:ind w:firstLine="567"/>
        <w:jc w:val="center"/>
        <w:rPr>
          <w:b/>
          <w:bCs/>
        </w:rPr>
      </w:pPr>
    </w:p>
    <w:p w:rsidR="00333E2D" w:rsidRPr="00796D05" w:rsidRDefault="000F22B3" w:rsidP="009E4088">
      <w:pPr>
        <w:ind w:firstLine="567"/>
        <w:jc w:val="center"/>
        <w:rPr>
          <w:bCs/>
        </w:rPr>
      </w:pPr>
      <w:r w:rsidRPr="00796D05">
        <w:rPr>
          <w:bCs/>
        </w:rPr>
        <w:t>ИСКУССТВО</w:t>
      </w:r>
    </w:p>
    <w:p w:rsidR="00333E2D" w:rsidRPr="00796D05" w:rsidRDefault="00333E2D" w:rsidP="00333E2D">
      <w:pPr>
        <w:ind w:firstLine="567"/>
        <w:jc w:val="both"/>
      </w:pPr>
      <w:r w:rsidRPr="00796D05">
        <w:t xml:space="preserve">Большой вклад в достижение главных целей основного общего образования вносит изучение искусства. В основной школе </w:t>
      </w:r>
      <w:proofErr w:type="gramStart"/>
      <w:r w:rsidR="000C2104" w:rsidRPr="00796D05">
        <w:t>обучающиеся</w:t>
      </w:r>
      <w:proofErr w:type="gramEnd"/>
      <w:r w:rsidRPr="00796D05">
        <w:t xml:space="preserve"> знакомятся с изобразительным искусством и музыкой. Сформированные ранее навыки активного диалога с искусством становятся основой процесса обобщения и рефлексии, в рамках учебного курса происходит переосмысление итогов изучения </w:t>
      </w:r>
      <w:r w:rsidR="000F22B3" w:rsidRPr="00796D05">
        <w:t>искусства</w:t>
      </w:r>
      <w:r w:rsidRPr="00796D05">
        <w:t xml:space="preserve">. Таким образом, содержание изучения курса «Искусство» в основной школе является итогом первого этапа эстетического развития личности и представляет собой неотъемлемое звено в системе непрерывного образования. </w:t>
      </w:r>
    </w:p>
    <w:p w:rsidR="000F22B3" w:rsidRPr="00796D05" w:rsidRDefault="00333E2D" w:rsidP="00333E2D">
      <w:pPr>
        <w:ind w:firstLine="567"/>
        <w:jc w:val="both"/>
      </w:pPr>
      <w:r w:rsidRPr="00796D05">
        <w:t>На первый план при изучении предмета «Искусство» выносится задача восприятия учащимися произведений искусства, раскрытия перед ними закономерностей исторического развития, особенностей образного языка искусства, формирования и развития художественно-образного мышления.</w:t>
      </w:r>
    </w:p>
    <w:p w:rsidR="00333E2D" w:rsidRPr="00796D05" w:rsidRDefault="00333E2D" w:rsidP="00333E2D">
      <w:pPr>
        <w:ind w:firstLine="567"/>
        <w:jc w:val="both"/>
      </w:pPr>
      <w:r w:rsidRPr="00796D05">
        <w:t xml:space="preserve">Особое место отводится изучению отечественного искусства. Искусство, в котором звучит родное слово, запечатлены чувства и устремления соотечественников, ближе, понятнее и воспринимается острее. </w:t>
      </w:r>
      <w:proofErr w:type="gramStart"/>
      <w:r w:rsidRPr="00796D05">
        <w:t>Это позволяет создать условия для диалога между культурами не только различных исторических эпох, но и внутри одной эпохи (отечественное и зарубежное искусство); помогает выявить то общее и своеобразное, что обусловлено исторической судьбой, психологическим складом, традициями, своеобразием духовной жизни каждого народа; способствует достижению социальной консолидации и согласия в условиях роста социального, этнического, религиозного и культурного разнообразия нашего общества.</w:t>
      </w:r>
      <w:proofErr w:type="gramEnd"/>
    </w:p>
    <w:p w:rsidR="00AA0A7C" w:rsidRPr="00796D05" w:rsidRDefault="00AA0A7C" w:rsidP="00AA0A7C">
      <w:pPr>
        <w:ind w:firstLine="567"/>
        <w:jc w:val="center"/>
        <w:rPr>
          <w:b/>
        </w:rPr>
      </w:pPr>
      <w:r w:rsidRPr="00796D05">
        <w:rPr>
          <w:b/>
        </w:rPr>
        <w:t>Место учебного предмета в учебном плане.</w:t>
      </w:r>
    </w:p>
    <w:p w:rsidR="00333E2D" w:rsidRPr="00796D05" w:rsidRDefault="00333E2D" w:rsidP="00333E2D">
      <w:pPr>
        <w:ind w:firstLine="567"/>
        <w:jc w:val="both"/>
      </w:pPr>
      <w:r w:rsidRPr="00796D05">
        <w:t>П</w:t>
      </w:r>
      <w:r w:rsidR="000F22B3" w:rsidRPr="00796D05">
        <w:t>рограмма</w:t>
      </w:r>
      <w:r w:rsidRPr="00796D05">
        <w:t xml:space="preserve"> основного общего обр</w:t>
      </w:r>
      <w:r w:rsidR="000F22B3" w:rsidRPr="00796D05">
        <w:t>азования по искусству составлена</w:t>
      </w:r>
      <w:r w:rsidRPr="00796D05">
        <w:t xml:space="preserve"> из расчета часов, указанных</w:t>
      </w:r>
      <w:r w:rsidR="000F22B3" w:rsidRPr="00796D05">
        <w:t xml:space="preserve"> в </w:t>
      </w:r>
      <w:r w:rsidRPr="00796D05">
        <w:t>учебном плане образовательн</w:t>
      </w:r>
      <w:r w:rsidR="000F22B3" w:rsidRPr="00796D05">
        <w:t>ого учреждения</w:t>
      </w:r>
      <w:r w:rsidRPr="00796D05">
        <w:t>.</w:t>
      </w:r>
      <w:r w:rsidR="000F22B3" w:rsidRPr="00796D05">
        <w:t xml:space="preserve"> </w:t>
      </w:r>
      <w:r w:rsidRPr="00796D05">
        <w:t>Предмет «Искусство» изуча</w:t>
      </w:r>
      <w:r w:rsidR="000F22B3" w:rsidRPr="00796D05">
        <w:t>е</w:t>
      </w:r>
      <w:r w:rsidRPr="00796D05">
        <w:t>т</w:t>
      </w:r>
      <w:r w:rsidR="000F22B3" w:rsidRPr="00796D05">
        <w:t>ся</w:t>
      </w:r>
      <w:r w:rsidR="00E67DC8" w:rsidRPr="00796D05">
        <w:t xml:space="preserve"> в 8</w:t>
      </w:r>
      <w:r w:rsidR="000F22B3" w:rsidRPr="00796D05">
        <w:t xml:space="preserve"> и 9 классах</w:t>
      </w:r>
      <w:r w:rsidR="00E67DC8" w:rsidRPr="00796D05">
        <w:t xml:space="preserve"> в объеме не менее </w:t>
      </w:r>
      <w:r w:rsidR="00342226">
        <w:t xml:space="preserve">1 часа в неделю при </w:t>
      </w:r>
      <w:r w:rsidR="00E67DC8" w:rsidRPr="00796D05">
        <w:t>3</w:t>
      </w:r>
      <w:r w:rsidR="000F22B3" w:rsidRPr="00796D05">
        <w:t>5</w:t>
      </w:r>
      <w:r w:rsidRPr="00796D05">
        <w:t xml:space="preserve"> </w:t>
      </w:r>
      <w:r w:rsidR="00342226">
        <w:t xml:space="preserve">учебных неделях для 8-х классах и 34 – для 9-х, </w:t>
      </w:r>
      <w:proofErr w:type="spellStart"/>
      <w:r w:rsidR="00342226">
        <w:t>т.о</w:t>
      </w:r>
      <w:proofErr w:type="spellEnd"/>
      <w:r w:rsidR="00342226">
        <w:t>.</w:t>
      </w:r>
      <w:r w:rsidR="000F22B3" w:rsidRPr="00796D05">
        <w:t xml:space="preserve"> всего </w:t>
      </w:r>
      <w:r w:rsidR="00342226">
        <w:t>69</w:t>
      </w:r>
      <w:r w:rsidR="000F22B3" w:rsidRPr="00796D05">
        <w:t xml:space="preserve"> часов</w:t>
      </w:r>
      <w:r w:rsidRPr="00796D05">
        <w:t>.</w:t>
      </w:r>
    </w:p>
    <w:p w:rsidR="00270035" w:rsidRPr="00796D05" w:rsidRDefault="00270035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30"/>
          <w:rFonts w:ascii="Times New Roman" w:hAnsi="Times New Roman" w:cs="Times New Roman"/>
          <w:b w:val="0"/>
          <w:bCs w:val="0"/>
          <w:sz w:val="24"/>
          <w:szCs w:val="24"/>
        </w:rPr>
      </w:pPr>
      <w:bookmarkStart w:id="18" w:name="bookmark323"/>
    </w:p>
    <w:p w:rsidR="00692D58" w:rsidRPr="00796D05" w:rsidRDefault="00692D58" w:rsidP="00270035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30"/>
          <w:rFonts w:ascii="Times New Roman" w:hAnsi="Times New Roman" w:cs="Times New Roman"/>
          <w:bCs w:val="0"/>
          <w:sz w:val="24"/>
          <w:szCs w:val="24"/>
        </w:rPr>
      </w:pPr>
      <w:r w:rsidRPr="00796D05">
        <w:rPr>
          <w:rStyle w:val="4230"/>
          <w:rFonts w:ascii="Times New Roman" w:hAnsi="Times New Roman" w:cs="Times New Roman"/>
          <w:b w:val="0"/>
          <w:bCs w:val="0"/>
          <w:sz w:val="24"/>
          <w:szCs w:val="24"/>
        </w:rPr>
        <w:t>ТЕХНОЛОГИЯ</w:t>
      </w:r>
      <w:bookmarkEnd w:id="18"/>
    </w:p>
    <w:p w:rsidR="00270035" w:rsidRPr="00796D05" w:rsidRDefault="00AA0A7C" w:rsidP="00270035">
      <w:pPr>
        <w:shd w:val="clear" w:color="auto" w:fill="FFFFFF"/>
        <w:ind w:firstLine="567"/>
        <w:jc w:val="both"/>
      </w:pPr>
      <w:r w:rsidRPr="00796D05">
        <w:t>Рабочие программы</w:t>
      </w:r>
      <w:r w:rsidR="00270035" w:rsidRPr="00796D05">
        <w:t xml:space="preserve"> по </w:t>
      </w:r>
      <w:r w:rsidRPr="00796D05">
        <w:t>предмету «Технология» составлены</w:t>
      </w:r>
      <w:r w:rsidR="00270035" w:rsidRPr="00796D05"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образования.</w:t>
      </w:r>
    </w:p>
    <w:p w:rsidR="00270035" w:rsidRPr="00796D05" w:rsidRDefault="00270035" w:rsidP="00270035">
      <w:pPr>
        <w:shd w:val="clear" w:color="auto" w:fill="FFFFFF"/>
        <w:ind w:firstLine="567"/>
        <w:jc w:val="both"/>
      </w:pPr>
      <w:r w:rsidRPr="00796D05">
        <w:lastRenderedPageBreak/>
        <w:t xml:space="preserve">Программа по курсу «Технология» содействует сохранению единого образовательного пространства России, не сковывая творческой инициативы учителей и методистов. Она предоставляет широкие возможности для реализации различных подходов к построению авторского учебного курса с учетом позиции и творческого потенциала педагога, индивидуальных способностей, интересов и потребностей </w:t>
      </w:r>
      <w:r w:rsidR="000C2104" w:rsidRPr="00796D05">
        <w:t>обучающихся</w:t>
      </w:r>
      <w:r w:rsidRPr="00796D05">
        <w:t>, материальной базы образовательных учреждений, местных социально</w:t>
      </w:r>
      <w:r w:rsidR="00FD733F" w:rsidRPr="00796D05">
        <w:t>-</w:t>
      </w:r>
      <w:r w:rsidRPr="00796D05">
        <w:t>экономических условий, национальных традиций характера рынка труда.</w:t>
      </w:r>
    </w:p>
    <w:p w:rsidR="00270035" w:rsidRPr="00796D05" w:rsidRDefault="00270035" w:rsidP="00270035">
      <w:pPr>
        <w:shd w:val="clear" w:color="auto" w:fill="FFFFFF"/>
        <w:ind w:firstLine="567"/>
        <w:jc w:val="both"/>
      </w:pPr>
      <w:r w:rsidRPr="00796D05">
        <w:t xml:space="preserve">Основной </w:t>
      </w:r>
      <w:r w:rsidRPr="00796D05">
        <w:rPr>
          <w:b/>
        </w:rPr>
        <w:t>целью</w:t>
      </w:r>
      <w:r w:rsidRPr="00796D05">
        <w:t xml:space="preserve"> </w:t>
      </w:r>
      <w:r w:rsidR="00AA0A7C" w:rsidRPr="00796D05">
        <w:t>реализации рабочей программы</w:t>
      </w:r>
      <w:r w:rsidRPr="00796D05">
        <w:t xml:space="preserve"> учебного предмета «Технология» в системе общего образования является </w:t>
      </w:r>
      <w:r w:rsidR="00AA0A7C" w:rsidRPr="00796D05">
        <w:t>создание условий для формирования</w:t>
      </w:r>
      <w:r w:rsidRPr="00796D05">
        <w:t xml:space="preserve"> представлений о составляющих </w:t>
      </w:r>
      <w:proofErr w:type="spellStart"/>
      <w:r w:rsidRPr="00796D05">
        <w:t>техносферы</w:t>
      </w:r>
      <w:proofErr w:type="spellEnd"/>
      <w:r w:rsidRPr="00796D05">
        <w:t>, о современном производстве и о распространенных в нем технологиях.</w:t>
      </w:r>
    </w:p>
    <w:p w:rsidR="00270035" w:rsidRPr="00796D05" w:rsidRDefault="00270035" w:rsidP="00270035">
      <w:pPr>
        <w:shd w:val="clear" w:color="auto" w:fill="FFFFFF"/>
        <w:ind w:firstLine="567"/>
        <w:jc w:val="both"/>
      </w:pPr>
      <w:r w:rsidRPr="00796D05"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 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270035" w:rsidRPr="00796D05" w:rsidRDefault="00555CE9" w:rsidP="00270035">
      <w:pPr>
        <w:shd w:val="clear" w:color="auto" w:fill="FFFFFF"/>
        <w:ind w:firstLine="567"/>
        <w:jc w:val="both"/>
      </w:pPr>
      <w:r w:rsidRPr="00796D05">
        <w:t>П</w:t>
      </w:r>
      <w:r w:rsidR="00270035" w:rsidRPr="00796D05">
        <w:t>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270035" w:rsidRPr="00796D05" w:rsidRDefault="00270035" w:rsidP="00270035">
      <w:pPr>
        <w:shd w:val="clear" w:color="auto" w:fill="FFFFFF"/>
        <w:ind w:firstLine="567"/>
        <w:jc w:val="both"/>
      </w:pPr>
      <w:r w:rsidRPr="00796D05">
        <w:t xml:space="preserve">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</w:t>
      </w:r>
      <w:r w:rsidR="000C2104" w:rsidRPr="00796D05">
        <w:t>обучающихся</w:t>
      </w:r>
      <w:r w:rsidRPr="00796D05">
        <w:t xml:space="preserve">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270035" w:rsidRPr="00796D05" w:rsidRDefault="00270035" w:rsidP="00270035">
      <w:pPr>
        <w:shd w:val="clear" w:color="auto" w:fill="FFFFFF"/>
        <w:ind w:firstLine="567"/>
        <w:jc w:val="both"/>
      </w:pPr>
      <w:r w:rsidRPr="00796D05">
        <w:t>Основным дидактическим средством обучения технологии в основной школе является учебно</w:t>
      </w:r>
      <w:r w:rsidR="00FD733F" w:rsidRPr="00796D05">
        <w:t>-</w:t>
      </w:r>
      <w:r w:rsidRPr="00796D05">
        <w:t xml:space="preserve">практическая деятельность </w:t>
      </w:r>
      <w:proofErr w:type="gramStart"/>
      <w:r w:rsidR="000C2104" w:rsidRPr="00796D05">
        <w:t>обучающихся</w:t>
      </w:r>
      <w:proofErr w:type="gramEnd"/>
      <w:r w:rsidRPr="00796D05">
        <w:t>.</w:t>
      </w:r>
    </w:p>
    <w:p w:rsidR="00270035" w:rsidRPr="00796D05" w:rsidRDefault="00270035" w:rsidP="00270035">
      <w:pPr>
        <w:shd w:val="clear" w:color="auto" w:fill="FFFFFF"/>
        <w:ind w:firstLine="567"/>
        <w:jc w:val="both"/>
      </w:pPr>
      <w:r w:rsidRPr="00796D05">
        <w:t>Приоритетными методами являются упражнения, лабораторно</w:t>
      </w:r>
      <w:r w:rsidR="00FD733F" w:rsidRPr="00796D05">
        <w:t>-</w:t>
      </w:r>
      <w:r w:rsidRPr="00796D05">
        <w:t>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270035" w:rsidRPr="00796D05" w:rsidRDefault="00270035" w:rsidP="00270035">
      <w:pPr>
        <w:shd w:val="clear" w:color="auto" w:fill="FFFFFF"/>
        <w:ind w:firstLine="567"/>
        <w:jc w:val="both"/>
      </w:pPr>
      <w:r w:rsidRPr="00796D05"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796D05">
        <w:t>межпредметных</w:t>
      </w:r>
      <w:proofErr w:type="spellEnd"/>
      <w:r w:rsidRPr="00796D05"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 </w:t>
      </w:r>
    </w:p>
    <w:p w:rsidR="00270035" w:rsidRPr="00796D05" w:rsidRDefault="00270035" w:rsidP="00270035">
      <w:pPr>
        <w:shd w:val="clear" w:color="auto" w:fill="FFFFFF"/>
        <w:ind w:firstLine="567"/>
        <w:jc w:val="both"/>
      </w:pPr>
      <w:r w:rsidRPr="00796D05">
        <w:t>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информационных составляющих минимума содержания обучения технологии.</w:t>
      </w:r>
    </w:p>
    <w:p w:rsidR="00270035" w:rsidRPr="00796D05" w:rsidRDefault="00270035" w:rsidP="00270035">
      <w:pPr>
        <w:ind w:firstLine="567"/>
        <w:jc w:val="both"/>
        <w:rPr>
          <w:b/>
          <w:bCs/>
        </w:rPr>
      </w:pPr>
      <w:r w:rsidRPr="00796D05">
        <w:rPr>
          <w:b/>
          <w:bCs/>
        </w:rPr>
        <w:t>Место предмета «Технология» в учебном плане</w:t>
      </w:r>
    </w:p>
    <w:p w:rsidR="00270035" w:rsidRPr="00796D05" w:rsidRDefault="00B56831" w:rsidP="00270035">
      <w:pPr>
        <w:shd w:val="clear" w:color="auto" w:fill="FFFFFF"/>
        <w:ind w:firstLine="567"/>
        <w:jc w:val="both"/>
      </w:pPr>
      <w:r w:rsidRPr="00796D05">
        <w:t>У</w:t>
      </w:r>
      <w:r w:rsidR="00270035" w:rsidRPr="00796D05">
        <w:t xml:space="preserve">чебный план </w:t>
      </w:r>
      <w:r w:rsidR="007D1497" w:rsidRPr="00796D05">
        <w:t>уровня</w:t>
      </w:r>
      <w:r w:rsidR="00270035" w:rsidRPr="00796D05">
        <w:t xml:space="preserve"> основного общего образования включ</w:t>
      </w:r>
      <w:r w:rsidR="007D1497" w:rsidRPr="00796D05">
        <w:t>ает 175</w:t>
      </w:r>
      <w:r w:rsidR="00270035" w:rsidRPr="00796D05">
        <w:t xml:space="preserve"> учебных часов для обязательного изучения курса «Технология»</w:t>
      </w:r>
      <w:r w:rsidRPr="00796D05">
        <w:t>. В том числе: в 5 и 6 классах -</w:t>
      </w:r>
      <w:r w:rsidR="00270035" w:rsidRPr="00796D05">
        <w:t xml:space="preserve"> по </w:t>
      </w:r>
      <w:r w:rsidR="007D1497" w:rsidRPr="00796D05">
        <w:t>70</w:t>
      </w:r>
      <w:r w:rsidR="00270035" w:rsidRPr="00796D05">
        <w:t xml:space="preserve"> ч, из ра</w:t>
      </w:r>
      <w:r w:rsidRPr="00796D05">
        <w:t>счета 2 ч в неделю, в 7 классе -</w:t>
      </w:r>
      <w:r w:rsidR="00270035" w:rsidRPr="00796D05">
        <w:t xml:space="preserve"> 3</w:t>
      </w:r>
      <w:r w:rsidR="007D1497" w:rsidRPr="00796D05">
        <w:t>5</w:t>
      </w:r>
      <w:r w:rsidR="00270035" w:rsidRPr="00796D05">
        <w:t xml:space="preserve"> ч, из расчета 1 ч в неделю.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  <w:r w:rsidR="007D1497" w:rsidRPr="00796D05">
        <w:t xml:space="preserve"> 10-15 % учебного времени выделяется для освоения региональных особенностей содержания образования</w:t>
      </w:r>
    </w:p>
    <w:p w:rsidR="006F2413" w:rsidRPr="00796D05" w:rsidRDefault="006F2413" w:rsidP="00270035">
      <w:pPr>
        <w:ind w:firstLine="567"/>
        <w:jc w:val="both"/>
        <w:rPr>
          <w:b/>
          <w:bCs/>
          <w:color w:val="0D0D0D"/>
          <w:kern w:val="1"/>
        </w:rPr>
      </w:pPr>
    </w:p>
    <w:p w:rsidR="00692D58" w:rsidRPr="00796D05" w:rsidRDefault="00692D58" w:rsidP="003072F1">
      <w:pPr>
        <w:pStyle w:val="4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20"/>
          <w:rFonts w:ascii="Times New Roman" w:hAnsi="Times New Roman" w:cs="Times New Roman"/>
          <w:bCs w:val="0"/>
          <w:sz w:val="24"/>
          <w:szCs w:val="24"/>
        </w:rPr>
      </w:pPr>
      <w:bookmarkStart w:id="19" w:name="bookmark327"/>
      <w:r w:rsidRPr="00796D05">
        <w:rPr>
          <w:rStyle w:val="422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ФИЗИЧЕСКАЯ КУЛЬТУРА</w:t>
      </w:r>
      <w:bookmarkEnd w:id="19"/>
    </w:p>
    <w:p w:rsidR="001D573E" w:rsidRPr="00796D05" w:rsidRDefault="001D573E" w:rsidP="001D573E">
      <w:pPr>
        <w:shd w:val="clear" w:color="auto" w:fill="FFFFFF"/>
        <w:ind w:firstLine="567"/>
        <w:jc w:val="both"/>
      </w:pPr>
      <w:r w:rsidRPr="00796D05">
        <w:t>Цель школьного образования по физической культуре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D573E" w:rsidRPr="00796D05" w:rsidRDefault="001D573E" w:rsidP="001D573E">
      <w:pPr>
        <w:shd w:val="clear" w:color="auto" w:fill="FFFFFF"/>
        <w:ind w:firstLine="567"/>
        <w:jc w:val="both"/>
      </w:pPr>
      <w:r w:rsidRPr="00796D05">
        <w:t>Образовательный процесс в области физической культуры в основной школе строится так, чтобы были решены следующие задачи:</w:t>
      </w:r>
    </w:p>
    <w:p w:rsidR="001D573E" w:rsidRPr="00796D05" w:rsidRDefault="001D573E" w:rsidP="001D573E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укрепление здоровья, развитие основных физических качеств и повышение функциональных возможностей организма;</w:t>
      </w:r>
    </w:p>
    <w:p w:rsidR="001D573E" w:rsidRPr="00796D05" w:rsidRDefault="001D573E" w:rsidP="001D573E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1D573E" w:rsidRPr="00796D05" w:rsidRDefault="001D573E" w:rsidP="001D573E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D573E" w:rsidRPr="00796D05" w:rsidRDefault="001D573E" w:rsidP="001D573E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D573E" w:rsidRPr="00796D05" w:rsidRDefault="001D573E" w:rsidP="001D573E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D573E" w:rsidRPr="00796D05" w:rsidRDefault="001D573E" w:rsidP="001D573E">
      <w:pPr>
        <w:shd w:val="clear" w:color="auto" w:fill="FFFFFF"/>
        <w:ind w:firstLine="567"/>
        <w:jc w:val="both"/>
      </w:pPr>
      <w:r w:rsidRPr="00796D05">
        <w:t>Ориентируясь на решение задач образования школьников в област</w:t>
      </w:r>
      <w:r w:rsidR="00AA0A7C" w:rsidRPr="00796D05">
        <w:t>и физической культуры, рабочие программы</w:t>
      </w:r>
      <w:r w:rsidRPr="00796D05">
        <w:t xml:space="preserve"> в своем </w:t>
      </w:r>
      <w:r w:rsidR="00AA0A7C" w:rsidRPr="00796D05">
        <w:t>предметном содержании направлены</w:t>
      </w:r>
      <w:r w:rsidRPr="00796D05">
        <w:t xml:space="preserve"> </w:t>
      </w:r>
      <w:proofErr w:type="gramStart"/>
      <w:r w:rsidRPr="00796D05">
        <w:t>на</w:t>
      </w:r>
      <w:proofErr w:type="gramEnd"/>
      <w:r w:rsidRPr="00796D05">
        <w:t>:</w:t>
      </w:r>
    </w:p>
    <w:p w:rsidR="001D573E" w:rsidRPr="00796D05" w:rsidRDefault="001D573E" w:rsidP="001D573E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</w:t>
      </w:r>
      <w:r w:rsidR="00F34003" w:rsidRPr="00796D05">
        <w:t>портивные пришкольные площадки</w:t>
      </w:r>
      <w:r w:rsidRPr="00796D05">
        <w:t>), региональными климатическими условиями и видом учебного учреждения;</w:t>
      </w:r>
    </w:p>
    <w:p w:rsidR="001D573E" w:rsidRPr="00796D05" w:rsidRDefault="001D573E" w:rsidP="001D573E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D573E" w:rsidRPr="00796D05" w:rsidRDefault="001D573E" w:rsidP="001D573E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 xml:space="preserve">соблюдение дидактических правил от известного к неизвестному и от простого </w:t>
      </w:r>
      <w:proofErr w:type="gramStart"/>
      <w:r w:rsidRPr="00796D05">
        <w:t>к</w:t>
      </w:r>
      <w:proofErr w:type="gramEnd"/>
      <w:r w:rsidRPr="00796D05"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D573E" w:rsidRPr="00796D05" w:rsidRDefault="001D573E" w:rsidP="001D573E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 xml:space="preserve">расширение </w:t>
      </w:r>
      <w:proofErr w:type="spellStart"/>
      <w:r w:rsidRPr="00796D05">
        <w:t>межпредметных</w:t>
      </w:r>
      <w:proofErr w:type="spellEnd"/>
      <w:r w:rsidRPr="00796D05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1D573E" w:rsidRPr="00796D05" w:rsidRDefault="001D573E" w:rsidP="001D573E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D573E" w:rsidRPr="00796D05" w:rsidRDefault="001D573E" w:rsidP="001D573E">
      <w:pPr>
        <w:shd w:val="clear" w:color="auto" w:fill="FFFFFF"/>
        <w:ind w:firstLine="567"/>
        <w:jc w:val="both"/>
      </w:pPr>
      <w:r w:rsidRPr="00796D05">
        <w:t xml:space="preserve">Согласно </w:t>
      </w:r>
      <w:r w:rsidR="00F34003" w:rsidRPr="00796D05">
        <w:t>у</w:t>
      </w:r>
      <w:r w:rsidRPr="00796D05">
        <w:t xml:space="preserve">чебному плану на изучение всех учебных тем программы отводится </w:t>
      </w:r>
      <w:r w:rsidR="00F34003" w:rsidRPr="00796D05">
        <w:t>525</w:t>
      </w:r>
      <w:r w:rsidRPr="00796D05">
        <w:t xml:space="preserve"> ч, из расчета 3 ч в неделю с </w:t>
      </w:r>
      <w:r w:rsidR="00E67DC8" w:rsidRPr="00796D05">
        <w:t>5</w:t>
      </w:r>
      <w:r w:rsidRPr="00796D05">
        <w:t xml:space="preserve"> по </w:t>
      </w:r>
      <w:r w:rsidR="00E67DC8" w:rsidRPr="00796D05">
        <w:t>9</w:t>
      </w:r>
      <w:r w:rsidRPr="00796D05">
        <w:t xml:space="preserve"> класс</w:t>
      </w:r>
      <w:r w:rsidR="00E67DC8" w:rsidRPr="00796D05">
        <w:t>ы</w:t>
      </w:r>
      <w:r w:rsidRPr="00796D05">
        <w:t xml:space="preserve">. </w:t>
      </w:r>
      <w:r w:rsidR="00F34003" w:rsidRPr="00796D05">
        <w:t>10-15% учебного времени выделяется на освоение региональных особенностей содержания образования</w:t>
      </w:r>
      <w:r w:rsidRPr="00796D05">
        <w:t xml:space="preserve">. </w:t>
      </w:r>
    </w:p>
    <w:p w:rsidR="00342226" w:rsidRDefault="00342226" w:rsidP="003072F1">
      <w:pPr>
        <w:pStyle w:val="33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3320"/>
          <w:rFonts w:ascii="Times New Roman" w:hAnsi="Times New Roman" w:cs="Times New Roman"/>
          <w:b w:val="0"/>
          <w:bCs w:val="0"/>
          <w:sz w:val="24"/>
          <w:szCs w:val="24"/>
        </w:rPr>
      </w:pPr>
      <w:bookmarkStart w:id="20" w:name="bookmark334"/>
    </w:p>
    <w:p w:rsidR="00692D58" w:rsidRPr="00796D05" w:rsidRDefault="00692D58" w:rsidP="003072F1">
      <w:pPr>
        <w:pStyle w:val="33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6D05">
        <w:rPr>
          <w:rStyle w:val="3320"/>
          <w:rFonts w:ascii="Times New Roman" w:hAnsi="Times New Roman" w:cs="Times New Roman"/>
          <w:b w:val="0"/>
          <w:bCs w:val="0"/>
          <w:sz w:val="24"/>
          <w:szCs w:val="24"/>
        </w:rPr>
        <w:t>ОСНОВЫ БЕЗОПАСНОСТИ ЖИЗНЕДЕЯТЕЛЬНОСТИ</w:t>
      </w:r>
      <w:bookmarkEnd w:id="20"/>
    </w:p>
    <w:p w:rsidR="005C7552" w:rsidRPr="00796D05" w:rsidRDefault="0096552B" w:rsidP="0096552B">
      <w:pPr>
        <w:shd w:val="clear" w:color="auto" w:fill="FFFFFF"/>
        <w:ind w:firstLine="567"/>
        <w:jc w:val="both"/>
      </w:pPr>
      <w:bookmarkStart w:id="21" w:name="bookmark335"/>
      <w:proofErr w:type="gramStart"/>
      <w:r w:rsidRPr="00796D05">
        <w:t>Цель</w:t>
      </w:r>
      <w:r w:rsidR="005C7552" w:rsidRPr="00796D05">
        <w:t xml:space="preserve"> </w:t>
      </w:r>
      <w:r w:rsidRPr="00796D05">
        <w:t xml:space="preserve">реализации рабочих программ по </w:t>
      </w:r>
      <w:r w:rsidR="005C7552" w:rsidRPr="00796D05">
        <w:t>ОБЖ</w:t>
      </w:r>
      <w:r w:rsidRPr="00796D05">
        <w:t xml:space="preserve"> на уровне основного общего образования -</w:t>
      </w:r>
      <w:r w:rsidR="005C7552" w:rsidRPr="00796D05">
        <w:t xml:space="preserve"> </w:t>
      </w:r>
      <w:r w:rsidRPr="00796D05">
        <w:t>создание</w:t>
      </w:r>
      <w:r w:rsidR="005C7552" w:rsidRPr="00796D05">
        <w:t xml:space="preserve"> условий для повышения уровня защищенности жизненно важных интересов личности, общества и государства от внешних и внутренних у</w:t>
      </w:r>
      <w:r w:rsidR="00FD733F" w:rsidRPr="00796D05">
        <w:t>гроз (жизненно важные интересы -</w:t>
      </w:r>
      <w:r w:rsidR="005C7552" w:rsidRPr="00796D05">
        <w:t xml:space="preserve">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государства), обеспечения профилактики асоциального поведения учащихся.</w:t>
      </w:r>
      <w:proofErr w:type="gramEnd"/>
    </w:p>
    <w:p w:rsidR="005C7552" w:rsidRPr="00796D05" w:rsidRDefault="005C7552" w:rsidP="005C7552">
      <w:pPr>
        <w:shd w:val="clear" w:color="auto" w:fill="FFFFFF"/>
        <w:ind w:firstLine="567"/>
        <w:jc w:val="both"/>
      </w:pPr>
      <w:r w:rsidRPr="00796D05">
        <w:t>Достижение этой цели обеспечивается решением таких учебных задач, как:</w:t>
      </w:r>
    </w:p>
    <w:p w:rsidR="005C7552" w:rsidRPr="00796D05" w:rsidRDefault="005C7552" w:rsidP="005C7552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формирование у учащихся современного уровня культуры безопасности жизнедеятельности;</w:t>
      </w:r>
    </w:p>
    <w:p w:rsidR="005C7552" w:rsidRPr="00796D05" w:rsidRDefault="005C7552" w:rsidP="005C7552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>формирование индивидуальной системы здорового образа жизни;</w:t>
      </w:r>
    </w:p>
    <w:p w:rsidR="005C7552" w:rsidRPr="00796D05" w:rsidRDefault="005C7552" w:rsidP="005C7552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552"/>
          <w:tab w:val="num" w:pos="720"/>
        </w:tabs>
        <w:suppressAutoHyphens/>
        <w:autoSpaceDE w:val="0"/>
        <w:ind w:left="0" w:firstLine="567"/>
        <w:jc w:val="both"/>
      </w:pPr>
      <w:r w:rsidRPr="00796D05">
        <w:t xml:space="preserve">воспитание антитеррористического поведения и отрицательного отношения к </w:t>
      </w:r>
      <w:proofErr w:type="spellStart"/>
      <w:r w:rsidRPr="00796D05">
        <w:t>психоактивным</w:t>
      </w:r>
      <w:proofErr w:type="spellEnd"/>
      <w:r w:rsidRPr="00796D05">
        <w:t xml:space="preserve"> веществам и асоциальному поведению.</w:t>
      </w:r>
    </w:p>
    <w:p w:rsidR="005C7552" w:rsidRPr="00796D05" w:rsidRDefault="005C7552" w:rsidP="005C7552">
      <w:pPr>
        <w:ind w:firstLine="567"/>
        <w:jc w:val="both"/>
        <w:rPr>
          <w:b/>
          <w:bCs/>
        </w:rPr>
      </w:pPr>
      <w:r w:rsidRPr="00796D05">
        <w:rPr>
          <w:b/>
          <w:bCs/>
        </w:rPr>
        <w:t>Место учебного предмета «Основы безопасност</w:t>
      </w:r>
      <w:r w:rsidR="002C31A7" w:rsidRPr="00796D05">
        <w:rPr>
          <w:b/>
          <w:bCs/>
        </w:rPr>
        <w:t xml:space="preserve">и жизнедеятельности» в </w:t>
      </w:r>
      <w:r w:rsidRPr="00796D05">
        <w:rPr>
          <w:b/>
          <w:bCs/>
        </w:rPr>
        <w:t>учебном плане</w:t>
      </w:r>
    </w:p>
    <w:p w:rsidR="005C7552" w:rsidRPr="00796D05" w:rsidRDefault="005C7552" w:rsidP="005C7552">
      <w:pPr>
        <w:shd w:val="clear" w:color="auto" w:fill="FFFFFF"/>
        <w:ind w:firstLine="567"/>
        <w:jc w:val="both"/>
      </w:pPr>
      <w:r w:rsidRPr="00796D05">
        <w:t xml:space="preserve">Предмет «Основы безопасности жизнедеятельности» в </w:t>
      </w:r>
      <w:r w:rsidR="0096552B" w:rsidRPr="00796D05">
        <w:t>МБОУ «СОШ № 10» изучается с 6 класса из расчета 1 час в неделю (всего 139 часов): в 6 классе</w:t>
      </w:r>
      <w:r w:rsidRPr="00796D05">
        <w:t xml:space="preserve"> </w:t>
      </w:r>
      <w:r w:rsidR="0096552B" w:rsidRPr="00796D05">
        <w:t xml:space="preserve">за счет части формируемой участниками образовательных отношений, </w:t>
      </w:r>
      <w:r w:rsidRPr="00796D05">
        <w:t>с</w:t>
      </w:r>
      <w:r w:rsidR="0096552B" w:rsidRPr="00796D05">
        <w:t xml:space="preserve"> 7 по 9 -</w:t>
      </w:r>
      <w:r w:rsidRPr="00796D05">
        <w:t xml:space="preserve"> </w:t>
      </w:r>
      <w:r w:rsidR="002C31A7" w:rsidRPr="00796D05">
        <w:t xml:space="preserve">инвариантной частью </w:t>
      </w:r>
      <w:r w:rsidRPr="00796D05">
        <w:t>учебн</w:t>
      </w:r>
      <w:r w:rsidR="002C31A7" w:rsidRPr="00796D05">
        <w:t>ого</w:t>
      </w:r>
      <w:r w:rsidRPr="00796D05">
        <w:t xml:space="preserve"> план</w:t>
      </w:r>
      <w:r w:rsidR="002C31A7" w:rsidRPr="00796D05">
        <w:t>а</w:t>
      </w:r>
      <w:r w:rsidR="004E5235" w:rsidRPr="00796D05">
        <w:t xml:space="preserve"> </w:t>
      </w:r>
      <w:r w:rsidRPr="00796D05">
        <w:t>основного общего образования.</w:t>
      </w:r>
    </w:p>
    <w:bookmarkEnd w:id="21"/>
    <w:p w:rsidR="00F84835" w:rsidRPr="00796D05" w:rsidRDefault="00F84835" w:rsidP="003072F1">
      <w:pPr>
        <w:ind w:firstLine="567"/>
      </w:pPr>
    </w:p>
    <w:sectPr w:rsidR="00F84835" w:rsidRPr="00796D05" w:rsidSect="009B74F5">
      <w:pgSz w:w="11906" w:h="16838"/>
      <w:pgMar w:top="1134" w:right="851" w:bottom="1134" w:left="1134" w:header="567" w:footer="567" w:gutter="0"/>
      <w:pgNumType w:start="2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71" w:rsidRDefault="00552B71" w:rsidP="00692D58">
      <w:r>
        <w:separator/>
      </w:r>
    </w:p>
  </w:endnote>
  <w:endnote w:type="continuationSeparator" w:id="0">
    <w:p w:rsidR="00552B71" w:rsidRDefault="00552B71" w:rsidP="0069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71" w:rsidRDefault="00552B71" w:rsidP="00692D58">
      <w:r>
        <w:separator/>
      </w:r>
    </w:p>
  </w:footnote>
  <w:footnote w:type="continuationSeparator" w:id="0">
    <w:p w:rsidR="00552B71" w:rsidRDefault="00552B71" w:rsidP="0069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name w:val="WW8Num9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</w:r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29"/>
    <w:multiLevelType w:val="multilevel"/>
    <w:tmpl w:val="00000028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2B"/>
    <w:multiLevelType w:val="multilevel"/>
    <w:tmpl w:val="0000002A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2F"/>
    <w:multiLevelType w:val="multilevel"/>
    <w:tmpl w:val="0000002E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31"/>
    <w:multiLevelType w:val="multilevel"/>
    <w:tmpl w:val="00000030"/>
    <w:lvl w:ilvl="0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33"/>
    <w:multiLevelType w:val="multilevel"/>
    <w:tmpl w:val="0000003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1566289"/>
    <w:multiLevelType w:val="hybridMultilevel"/>
    <w:tmpl w:val="BE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111954"/>
    <w:multiLevelType w:val="multilevel"/>
    <w:tmpl w:val="5484E6B4"/>
    <w:name w:val="WW8Num93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1D161117"/>
    <w:multiLevelType w:val="hybridMultilevel"/>
    <w:tmpl w:val="9892B008"/>
    <w:lvl w:ilvl="0" w:tplc="00D065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E683205"/>
    <w:multiLevelType w:val="hybridMultilevel"/>
    <w:tmpl w:val="E774D13E"/>
    <w:lvl w:ilvl="0" w:tplc="B89CAB6E">
      <w:numFmt w:val="bullet"/>
      <w:lvlText w:val="—"/>
      <w:lvlJc w:val="left"/>
      <w:pPr>
        <w:tabs>
          <w:tab w:val="num" w:pos="1354"/>
        </w:tabs>
        <w:ind w:left="1354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0">
    <w:nsid w:val="1F553545"/>
    <w:multiLevelType w:val="multilevel"/>
    <w:tmpl w:val="45649E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200B0BE4"/>
    <w:multiLevelType w:val="multilevel"/>
    <w:tmpl w:val="00000028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20BE43D1"/>
    <w:multiLevelType w:val="hybridMultilevel"/>
    <w:tmpl w:val="DF9A908E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211F57CD"/>
    <w:multiLevelType w:val="multilevel"/>
    <w:tmpl w:val="94FE55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239012DA"/>
    <w:multiLevelType w:val="multilevel"/>
    <w:tmpl w:val="D2D604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>
    <w:nsid w:val="2A814A40"/>
    <w:multiLevelType w:val="hybridMultilevel"/>
    <w:tmpl w:val="687A6ADE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2AA12E35"/>
    <w:multiLevelType w:val="hybridMultilevel"/>
    <w:tmpl w:val="D62A8A5A"/>
    <w:lvl w:ilvl="0" w:tplc="00D065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C352E6B"/>
    <w:multiLevelType w:val="multilevel"/>
    <w:tmpl w:val="94FE55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>
    <w:nsid w:val="31B662CC"/>
    <w:multiLevelType w:val="hybridMultilevel"/>
    <w:tmpl w:val="0E761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A5509DF"/>
    <w:multiLevelType w:val="hybridMultilevel"/>
    <w:tmpl w:val="89CE45C6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2F3C7E24">
      <w:numFmt w:val="bullet"/>
      <w:lvlText w:val="—"/>
      <w:lvlJc w:val="left"/>
      <w:pPr>
        <w:tabs>
          <w:tab w:val="num" w:pos="2674"/>
        </w:tabs>
        <w:ind w:left="2674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3F8E669A"/>
    <w:multiLevelType w:val="hybridMultilevel"/>
    <w:tmpl w:val="C2304FF4"/>
    <w:lvl w:ilvl="0" w:tplc="00D065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0D61654"/>
    <w:multiLevelType w:val="multilevel"/>
    <w:tmpl w:val="94FE55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43AE22CD"/>
    <w:multiLevelType w:val="multilevel"/>
    <w:tmpl w:val="45649EA4"/>
    <w:name w:val="WW8Num92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>
    <w:nsid w:val="45A500EE"/>
    <w:multiLevelType w:val="multilevel"/>
    <w:tmpl w:val="94FE55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475E1DDF"/>
    <w:multiLevelType w:val="multilevel"/>
    <w:tmpl w:val="94FE55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>
    <w:nsid w:val="4D8B2179"/>
    <w:multiLevelType w:val="hybridMultilevel"/>
    <w:tmpl w:val="9C5CF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3907D97"/>
    <w:multiLevelType w:val="multilevel"/>
    <w:tmpl w:val="B06E0A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8">
    <w:nsid w:val="5398305C"/>
    <w:multiLevelType w:val="hybridMultilevel"/>
    <w:tmpl w:val="DC2E7DBA"/>
    <w:lvl w:ilvl="0" w:tplc="B89CAB6E">
      <w:numFmt w:val="bullet"/>
      <w:lvlText w:val="—"/>
      <w:lvlJc w:val="left"/>
      <w:pPr>
        <w:tabs>
          <w:tab w:val="num" w:pos="1354"/>
        </w:tabs>
        <w:ind w:left="1354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0753B7"/>
    <w:multiLevelType w:val="multilevel"/>
    <w:tmpl w:val="12A23BCE"/>
    <w:name w:val="WW8Num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0">
    <w:nsid w:val="63684A02"/>
    <w:multiLevelType w:val="hybridMultilevel"/>
    <w:tmpl w:val="0AE43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942B29"/>
    <w:multiLevelType w:val="hybridMultilevel"/>
    <w:tmpl w:val="0986B72E"/>
    <w:lvl w:ilvl="0" w:tplc="00D065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95108E"/>
    <w:multiLevelType w:val="multilevel"/>
    <w:tmpl w:val="A7ACEF46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pacing w:val="10"/>
        <w:sz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EF1081"/>
    <w:multiLevelType w:val="hybridMultilevel"/>
    <w:tmpl w:val="D55C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B4B87"/>
    <w:multiLevelType w:val="hybridMultilevel"/>
    <w:tmpl w:val="2192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1C7E"/>
    <w:multiLevelType w:val="hybridMultilevel"/>
    <w:tmpl w:val="AA02A45E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FB06190"/>
    <w:multiLevelType w:val="hybridMultilevel"/>
    <w:tmpl w:val="4FF49B58"/>
    <w:lvl w:ilvl="0" w:tplc="00D065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5"/>
  </w:num>
  <w:num w:numId="9">
    <w:abstractNumId w:val="6"/>
  </w:num>
  <w:num w:numId="10">
    <w:abstractNumId w:val="7"/>
  </w:num>
  <w:num w:numId="11">
    <w:abstractNumId w:val="45"/>
  </w:num>
  <w:num w:numId="12">
    <w:abstractNumId w:val="19"/>
  </w:num>
  <w:num w:numId="13">
    <w:abstractNumId w:val="38"/>
  </w:num>
  <w:num w:numId="14">
    <w:abstractNumId w:val="8"/>
  </w:num>
  <w:num w:numId="15">
    <w:abstractNumId w:val="9"/>
  </w:num>
  <w:num w:numId="16">
    <w:abstractNumId w:val="10"/>
  </w:num>
  <w:num w:numId="17">
    <w:abstractNumId w:val="21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39"/>
  </w:num>
  <w:num w:numId="25">
    <w:abstractNumId w:val="32"/>
  </w:num>
  <w:num w:numId="26">
    <w:abstractNumId w:val="20"/>
  </w:num>
  <w:num w:numId="27">
    <w:abstractNumId w:val="42"/>
  </w:num>
  <w:num w:numId="28">
    <w:abstractNumId w:val="27"/>
  </w:num>
  <w:num w:numId="29">
    <w:abstractNumId w:val="31"/>
  </w:num>
  <w:num w:numId="30">
    <w:abstractNumId w:val="40"/>
  </w:num>
  <w:num w:numId="31">
    <w:abstractNumId w:val="24"/>
  </w:num>
  <w:num w:numId="32">
    <w:abstractNumId w:val="37"/>
  </w:num>
  <w:num w:numId="33">
    <w:abstractNumId w:val="35"/>
  </w:num>
  <w:num w:numId="34">
    <w:abstractNumId w:val="34"/>
  </w:num>
  <w:num w:numId="35">
    <w:abstractNumId w:val="33"/>
  </w:num>
  <w:num w:numId="36">
    <w:abstractNumId w:val="23"/>
  </w:num>
  <w:num w:numId="37">
    <w:abstractNumId w:val="36"/>
  </w:num>
  <w:num w:numId="38">
    <w:abstractNumId w:val="28"/>
  </w:num>
  <w:num w:numId="39">
    <w:abstractNumId w:val="26"/>
  </w:num>
  <w:num w:numId="40">
    <w:abstractNumId w:val="30"/>
  </w:num>
  <w:num w:numId="41">
    <w:abstractNumId w:val="41"/>
  </w:num>
  <w:num w:numId="42">
    <w:abstractNumId w:val="46"/>
  </w:num>
  <w:num w:numId="43">
    <w:abstractNumId w:val="18"/>
  </w:num>
  <w:num w:numId="44">
    <w:abstractNumId w:val="17"/>
  </w:num>
  <w:num w:numId="45">
    <w:abstractNumId w:val="44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58"/>
    <w:rsid w:val="00005053"/>
    <w:rsid w:val="00054B58"/>
    <w:rsid w:val="0006713C"/>
    <w:rsid w:val="000738AE"/>
    <w:rsid w:val="000753AF"/>
    <w:rsid w:val="000841BA"/>
    <w:rsid w:val="00091297"/>
    <w:rsid w:val="000C2104"/>
    <w:rsid w:val="000D6335"/>
    <w:rsid w:val="000F22B3"/>
    <w:rsid w:val="001426BA"/>
    <w:rsid w:val="00170772"/>
    <w:rsid w:val="001A6F53"/>
    <w:rsid w:val="001C6EB0"/>
    <w:rsid w:val="001D573E"/>
    <w:rsid w:val="001E2B10"/>
    <w:rsid w:val="001E6D61"/>
    <w:rsid w:val="00241DD1"/>
    <w:rsid w:val="00270035"/>
    <w:rsid w:val="002B006D"/>
    <w:rsid w:val="002B0557"/>
    <w:rsid w:val="002C31A7"/>
    <w:rsid w:val="003017BE"/>
    <w:rsid w:val="003042BA"/>
    <w:rsid w:val="003072F1"/>
    <w:rsid w:val="003227F3"/>
    <w:rsid w:val="00332F7D"/>
    <w:rsid w:val="00333E2D"/>
    <w:rsid w:val="00342226"/>
    <w:rsid w:val="00346982"/>
    <w:rsid w:val="00356DB7"/>
    <w:rsid w:val="00391A4E"/>
    <w:rsid w:val="003B2513"/>
    <w:rsid w:val="003B2F6E"/>
    <w:rsid w:val="003C399B"/>
    <w:rsid w:val="003D4278"/>
    <w:rsid w:val="003F7ABA"/>
    <w:rsid w:val="00412911"/>
    <w:rsid w:val="004230D7"/>
    <w:rsid w:val="00431988"/>
    <w:rsid w:val="0045792B"/>
    <w:rsid w:val="00457D62"/>
    <w:rsid w:val="00472789"/>
    <w:rsid w:val="004C55C1"/>
    <w:rsid w:val="004D6761"/>
    <w:rsid w:val="004E5235"/>
    <w:rsid w:val="004E61CE"/>
    <w:rsid w:val="00511B31"/>
    <w:rsid w:val="00517511"/>
    <w:rsid w:val="00552B71"/>
    <w:rsid w:val="00555CE9"/>
    <w:rsid w:val="00557D2A"/>
    <w:rsid w:val="00582653"/>
    <w:rsid w:val="00597A10"/>
    <w:rsid w:val="005B402A"/>
    <w:rsid w:val="005C7552"/>
    <w:rsid w:val="005E0111"/>
    <w:rsid w:val="005F3C63"/>
    <w:rsid w:val="0067543D"/>
    <w:rsid w:val="00692D58"/>
    <w:rsid w:val="006A3887"/>
    <w:rsid w:val="006C285F"/>
    <w:rsid w:val="006F2413"/>
    <w:rsid w:val="00710D48"/>
    <w:rsid w:val="0073308A"/>
    <w:rsid w:val="007473ED"/>
    <w:rsid w:val="00795977"/>
    <w:rsid w:val="00796D05"/>
    <w:rsid w:val="007D1497"/>
    <w:rsid w:val="007E57BC"/>
    <w:rsid w:val="00856C2D"/>
    <w:rsid w:val="008B1999"/>
    <w:rsid w:val="008D5962"/>
    <w:rsid w:val="008E35A3"/>
    <w:rsid w:val="008F5796"/>
    <w:rsid w:val="00902C40"/>
    <w:rsid w:val="0092500F"/>
    <w:rsid w:val="0092564A"/>
    <w:rsid w:val="0096552B"/>
    <w:rsid w:val="00965D5A"/>
    <w:rsid w:val="00976035"/>
    <w:rsid w:val="00991B74"/>
    <w:rsid w:val="009B74F5"/>
    <w:rsid w:val="009E4088"/>
    <w:rsid w:val="00A20D2A"/>
    <w:rsid w:val="00A33401"/>
    <w:rsid w:val="00A6276E"/>
    <w:rsid w:val="00AA0A7C"/>
    <w:rsid w:val="00AD1871"/>
    <w:rsid w:val="00AD7507"/>
    <w:rsid w:val="00B25A65"/>
    <w:rsid w:val="00B27CB8"/>
    <w:rsid w:val="00B56831"/>
    <w:rsid w:val="00B6359E"/>
    <w:rsid w:val="00BB093F"/>
    <w:rsid w:val="00BB64D7"/>
    <w:rsid w:val="00C04596"/>
    <w:rsid w:val="00C1014C"/>
    <w:rsid w:val="00C147F2"/>
    <w:rsid w:val="00C825AE"/>
    <w:rsid w:val="00C90E13"/>
    <w:rsid w:val="00CB4DDC"/>
    <w:rsid w:val="00CB7532"/>
    <w:rsid w:val="00CD781B"/>
    <w:rsid w:val="00CF6595"/>
    <w:rsid w:val="00D03E22"/>
    <w:rsid w:val="00D072A1"/>
    <w:rsid w:val="00D50FC4"/>
    <w:rsid w:val="00D6714D"/>
    <w:rsid w:val="00D921BD"/>
    <w:rsid w:val="00DC43A5"/>
    <w:rsid w:val="00DE3A5C"/>
    <w:rsid w:val="00E038BE"/>
    <w:rsid w:val="00E67763"/>
    <w:rsid w:val="00E67DC8"/>
    <w:rsid w:val="00E816E7"/>
    <w:rsid w:val="00E91691"/>
    <w:rsid w:val="00EA533E"/>
    <w:rsid w:val="00EA6EF6"/>
    <w:rsid w:val="00ED7245"/>
    <w:rsid w:val="00F0256D"/>
    <w:rsid w:val="00F2555D"/>
    <w:rsid w:val="00F34003"/>
    <w:rsid w:val="00F42457"/>
    <w:rsid w:val="00F722AC"/>
    <w:rsid w:val="00F73ED1"/>
    <w:rsid w:val="00F84835"/>
    <w:rsid w:val="00FD6EDB"/>
    <w:rsid w:val="00FD733F"/>
    <w:rsid w:val="00FE634F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D5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D5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2D5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2D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2D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осн текст"/>
    <w:basedOn w:val="a"/>
    <w:rsid w:val="00692D5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4">
    <w:name w:val="А ОСН ТЕКСТ"/>
    <w:basedOn w:val="a"/>
    <w:rsid w:val="00692D58"/>
    <w:pPr>
      <w:spacing w:line="360" w:lineRule="auto"/>
      <w:ind w:firstLine="454"/>
      <w:jc w:val="both"/>
    </w:pPr>
    <w:rPr>
      <w:sz w:val="28"/>
      <w:szCs w:val="28"/>
    </w:rPr>
  </w:style>
  <w:style w:type="character" w:styleId="a5">
    <w:name w:val="Hyperlink"/>
    <w:basedOn w:val="a0"/>
    <w:rsid w:val="00692D58"/>
    <w:rPr>
      <w:color w:val="000080"/>
      <w:u w:val="single"/>
    </w:rPr>
  </w:style>
  <w:style w:type="character" w:customStyle="1" w:styleId="a6">
    <w:name w:val="Основной текст Знак"/>
    <w:basedOn w:val="a0"/>
    <w:link w:val="a7"/>
    <w:rsid w:val="00692D58"/>
    <w:rPr>
      <w:shd w:val="clear" w:color="auto" w:fill="FFFFFF"/>
    </w:rPr>
  </w:style>
  <w:style w:type="paragraph" w:styleId="a7">
    <w:name w:val="Body Text"/>
    <w:basedOn w:val="a"/>
    <w:link w:val="a6"/>
    <w:rsid w:val="00692D5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92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a6"/>
    <w:rsid w:val="00692D58"/>
    <w:rPr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92D58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692D58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2">
    <w:name w:val="Основной текст (10)"/>
    <w:basedOn w:val="100"/>
    <w:rsid w:val="00692D58"/>
    <w:rPr>
      <w:b/>
      <w:bCs/>
      <w:noProof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692D58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92D58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2">
    <w:name w:val="Основной текст (11) + Полужирный"/>
    <w:basedOn w:val="110"/>
    <w:rsid w:val="00692D58"/>
    <w:rPr>
      <w:b/>
      <w:bCs/>
      <w:sz w:val="17"/>
      <w:szCs w:val="17"/>
      <w:shd w:val="clear" w:color="auto" w:fill="FFFFFF"/>
    </w:rPr>
  </w:style>
  <w:style w:type="character" w:customStyle="1" w:styleId="113">
    <w:name w:val="Основной текст (11)"/>
    <w:basedOn w:val="110"/>
    <w:rsid w:val="00692D58"/>
    <w:rPr>
      <w:noProof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14"/>
    <w:rsid w:val="00692D58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"/>
    <w:link w:val="12"/>
    <w:rsid w:val="00692D58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">
    <w:name w:val="Заголовок №1"/>
    <w:basedOn w:val="12"/>
    <w:rsid w:val="00692D58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basedOn w:val="a6"/>
    <w:rsid w:val="00692D58"/>
    <w:rPr>
      <w:b/>
      <w:bCs/>
      <w:shd w:val="clear" w:color="auto" w:fill="FFFFFF"/>
    </w:rPr>
  </w:style>
  <w:style w:type="character" w:customStyle="1" w:styleId="50">
    <w:name w:val="Основной текст + Полужирный50"/>
    <w:basedOn w:val="a6"/>
    <w:rsid w:val="00692D58"/>
    <w:rPr>
      <w:b/>
      <w:bCs/>
      <w:shd w:val="clear" w:color="auto" w:fill="FFFFFF"/>
    </w:rPr>
  </w:style>
  <w:style w:type="paragraph" w:styleId="a9">
    <w:name w:val="footnote text"/>
    <w:basedOn w:val="a"/>
    <w:link w:val="aa"/>
    <w:semiHidden/>
    <w:rsid w:val="00692D5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692D5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rsid w:val="00692D58"/>
    <w:rPr>
      <w:vertAlign w:val="superscript"/>
    </w:rPr>
  </w:style>
  <w:style w:type="character" w:customStyle="1" w:styleId="12pt">
    <w:name w:val="Заголовок №1 + Интервал 2 pt"/>
    <w:basedOn w:val="12"/>
    <w:rsid w:val="00692D58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0">
    <w:name w:val="Заголовок №112"/>
    <w:basedOn w:val="12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49">
    <w:name w:val="Основной текст + Полужирный49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">
    <w:name w:val="Заголовок №3_"/>
    <w:basedOn w:val="a0"/>
    <w:link w:val="310"/>
    <w:rsid w:val="00692D5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692D5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+ Не полужирный"/>
    <w:basedOn w:val="31"/>
    <w:rsid w:val="00692D58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1"/>
    <w:rsid w:val="00692D58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1"/>
    <w:rsid w:val="00692D58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1"/>
    <w:rsid w:val="00692D58"/>
    <w:rPr>
      <w:b/>
      <w:bCs/>
      <w:shd w:val="clear" w:color="auto" w:fill="FFFFFF"/>
    </w:rPr>
  </w:style>
  <w:style w:type="character" w:customStyle="1" w:styleId="ac">
    <w:name w:val="Основной текст + Курсив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61">
    <w:name w:val="Основной текст + Курсив61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6">
    <w:name w:val="Основной текст + Полужирный46"/>
    <w:aliases w:val="Курсив30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692D58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92D58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2pt">
    <w:name w:val="Основной текст (13) + Интервал 2 pt"/>
    <w:basedOn w:val="130"/>
    <w:rsid w:val="00692D58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2">
    <w:name w:val="Основной текст (13)"/>
    <w:basedOn w:val="130"/>
    <w:rsid w:val="00692D58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130"/>
    <w:rsid w:val="00692D5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692D5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692D58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4">
    <w:name w:val="Основной текст + Полужирный44"/>
    <w:aliases w:val="Курсив28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59">
    <w:name w:val="Основной текст + Курсив59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7">
    <w:name w:val="Основной текст + Курсив57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Полужирный43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Основной текст + Полужирный42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692D5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92D58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 + Не курсив"/>
    <w:basedOn w:val="14"/>
    <w:rsid w:val="00692D58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692D58"/>
    <w:rPr>
      <w:i/>
      <w:iCs/>
      <w:noProof/>
      <w:shd w:val="clear" w:color="auto" w:fill="FFFFFF"/>
    </w:rPr>
  </w:style>
  <w:style w:type="character" w:customStyle="1" w:styleId="56">
    <w:name w:val="Основной текст + Курсив56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70">
    <w:name w:val="Основной текст (12)70"/>
    <w:basedOn w:val="a0"/>
    <w:rsid w:val="00692D5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0">
    <w:name w:val="Основной текст + Полужирный40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269">
    <w:name w:val="Основной текст (12)69"/>
    <w:basedOn w:val="a0"/>
    <w:rsid w:val="00692D5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0"/>
    <w:rsid w:val="00692D58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692D58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692D58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7">
    <w:name w:val="Основной текст + Полужирный37"/>
    <w:aliases w:val="Курсив27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8">
    <w:name w:val="Заголовок №3 + Не полужирный8"/>
    <w:basedOn w:val="31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6">
    <w:name w:val="Основной текст + Полужирный36"/>
    <w:aliases w:val="Курсив26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370">
    <w:name w:val="Заголовок №3 + Не полужирный7"/>
    <w:basedOn w:val="31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60">
    <w:name w:val="Заголовок №3 + Не полужирный6"/>
    <w:aliases w:val="Курсив25"/>
    <w:basedOn w:val="31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5">
    <w:name w:val="Основной текст + Курсив55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5">
    <w:name w:val="Основной текст + Полужирный35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4">
    <w:name w:val="Основной текст + Полужирный34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54">
    <w:name w:val="Основной текст + Курсив54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0">
    <w:name w:val="Основной текст (12) + Курсив"/>
    <w:basedOn w:val="a0"/>
    <w:rsid w:val="00692D5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3">
    <w:name w:val="Основной текст + Курсив53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11">
    <w:name w:val="Основной текст + Полужирный31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00">
    <w:name w:val="Основной текст + Полужирный30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basedOn w:val="a0"/>
    <w:rsid w:val="00692D58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66">
    <w:name w:val="Основной текст (12)66"/>
    <w:basedOn w:val="a0"/>
    <w:rsid w:val="00692D58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692D5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7">
    <w:name w:val="Основной текст + Полужирный27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6">
    <w:name w:val="Основной текст + Полужирный26"/>
    <w:aliases w:val="Курсив21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5">
    <w:name w:val="Основной текст + Полужирный25"/>
    <w:aliases w:val="Курсив20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24">
    <w:name w:val="Основной текст + Полужирный24"/>
    <w:aliases w:val="Курсив19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10">
    <w:name w:val="Основной текст + Курсив51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00">
    <w:name w:val="Основной текст + Курсив50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0">
    <w:name w:val="Основной текст + Курсив47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2">
    <w:name w:val="Основной текст + Полужирный22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1">
    <w:name w:val="Основной текст + Полужирный21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3">
    <w:name w:val="Заголовок №3 (2) + Не полужирный3"/>
    <w:aliases w:val="Не курсив15"/>
    <w:basedOn w:val="a0"/>
    <w:rsid w:val="00692D5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692D5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692D5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40">
    <w:name w:val="Основной текст + Курсив44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00">
    <w:name w:val="Основной текст + Полужирный20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9">
    <w:name w:val="Основной текст + Полужирный19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3">
    <w:name w:val="Основной текст (14) + Не курсив13"/>
    <w:basedOn w:val="14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8">
    <w:name w:val="Основной текст (14)108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0">
    <w:name w:val="Основной текст + Курсив43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Основной текст + Курсив42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8">
    <w:name w:val="Основной текст + Полужирный18"/>
    <w:aliases w:val="Курсив17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7">
    <w:name w:val="Основной текст + Полужирный17"/>
    <w:aliases w:val="Курсив16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6">
    <w:name w:val="Основной текст (16)"/>
    <w:basedOn w:val="a0"/>
    <w:rsid w:val="00692D58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692D5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692D58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2">
    <w:name w:val="Основной текст (17) + Не полужирный"/>
    <w:basedOn w:val="170"/>
    <w:rsid w:val="00692D58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692D58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31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1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5">
    <w:name w:val="Основной текст (14)9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1">
    <w:name w:val="Основной текст (14)91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9">
    <w:name w:val="Основной текст (14)89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7">
    <w:name w:val="Основной текст (14)8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0">
    <w:name w:val="Заголовок №3 (3)"/>
    <w:basedOn w:val="a0"/>
    <w:rsid w:val="00692D5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3">
    <w:name w:val="Основной текст (14)83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9">
    <w:name w:val="Заголовок №3 (3)19"/>
    <w:basedOn w:val="a0"/>
    <w:rsid w:val="00692D5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9">
    <w:name w:val="Основной текст (14)79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0">
    <w:name w:val="Основной текст (14)60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91">
    <w:name w:val="Заголовок №39"/>
    <w:basedOn w:val="31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80">
    <w:name w:val="Заголовок №38"/>
    <w:basedOn w:val="31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8">
    <w:name w:val="Заголовок №3 (3)18"/>
    <w:basedOn w:val="a0"/>
    <w:rsid w:val="00692D5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basedOn w:val="a0"/>
    <w:rsid w:val="00692D58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9">
    <w:name w:val="Заголовок №2"/>
    <w:basedOn w:val="a0"/>
    <w:rsid w:val="00692D5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2">
    <w:name w:val="Заголовок №3 (3)_"/>
    <w:basedOn w:val="a0"/>
    <w:link w:val="3310"/>
    <w:rsid w:val="00692D5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2"/>
    <w:rsid w:val="00692D58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7">
    <w:name w:val="Заголовок №3 (3)17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1">
    <w:name w:val="Заголовок №3 (2)_"/>
    <w:basedOn w:val="a0"/>
    <w:link w:val="3210"/>
    <w:rsid w:val="00692D58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692D58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1"/>
    <w:rsid w:val="00692D58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692D58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92D58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2">
    <w:name w:val="Основной текст (18)"/>
    <w:basedOn w:val="180"/>
    <w:rsid w:val="00692D58"/>
    <w:rPr>
      <w:b/>
      <w:bCs/>
      <w:i/>
      <w:iCs/>
      <w:shd w:val="clear" w:color="auto" w:fill="FFFFFF"/>
    </w:rPr>
  </w:style>
  <w:style w:type="character" w:customStyle="1" w:styleId="2a">
    <w:name w:val="Заголовок №2_"/>
    <w:basedOn w:val="a0"/>
    <w:link w:val="210"/>
    <w:rsid w:val="00692D58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a"/>
    <w:rsid w:val="00692D58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9">
    <w:name w:val="Заголовок №3 (3)9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692D5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692D58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0"/>
    <w:rsid w:val="00692D58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692D58"/>
    <w:rPr>
      <w:b/>
      <w:bCs/>
      <w:shd w:val="clear" w:color="auto" w:fill="FFFFFF"/>
    </w:rPr>
  </w:style>
  <w:style w:type="character" w:customStyle="1" w:styleId="223">
    <w:name w:val="Заголовок №22"/>
    <w:basedOn w:val="2a"/>
    <w:rsid w:val="00692D58"/>
    <w:rPr>
      <w:b/>
      <w:bCs/>
      <w:noProof/>
      <w:shd w:val="clear" w:color="auto" w:fill="FFFFFF"/>
    </w:rPr>
  </w:style>
  <w:style w:type="character" w:customStyle="1" w:styleId="121">
    <w:name w:val="Заголовок №1 (2)_"/>
    <w:basedOn w:val="a0"/>
    <w:link w:val="1210"/>
    <w:rsid w:val="00692D58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692D58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1"/>
    <w:rsid w:val="00692D58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692D58"/>
    <w:rPr>
      <w:b/>
      <w:bCs/>
      <w:sz w:val="25"/>
      <w:szCs w:val="25"/>
      <w:shd w:val="clear" w:color="auto" w:fill="FFFFFF"/>
    </w:rPr>
  </w:style>
  <w:style w:type="table" w:styleId="ad">
    <w:name w:val="Table Grid"/>
    <w:basedOn w:val="a1"/>
    <w:rsid w:val="00692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0">
    <w:name w:val="Заголовок №1 (2)2"/>
    <w:basedOn w:val="121"/>
    <w:rsid w:val="00692D58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692D58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692D58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"/>
    <w:rsid w:val="00692D58"/>
    <w:rPr>
      <w:b/>
      <w:bCs/>
      <w:noProof/>
      <w:sz w:val="25"/>
      <w:szCs w:val="25"/>
      <w:shd w:val="clear" w:color="auto" w:fill="FFFFFF"/>
    </w:rPr>
  </w:style>
  <w:style w:type="character" w:customStyle="1" w:styleId="1720">
    <w:name w:val="Основной текст (17) + Не полужирный2"/>
    <w:basedOn w:val="170"/>
    <w:rsid w:val="00692D58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0"/>
    <w:rsid w:val="00692D58"/>
    <w:rPr>
      <w:b/>
      <w:bCs/>
      <w:shd w:val="clear" w:color="auto" w:fill="FFFFFF"/>
    </w:rPr>
  </w:style>
  <w:style w:type="character" w:customStyle="1" w:styleId="177">
    <w:name w:val="Основной текст (17)7"/>
    <w:basedOn w:val="170"/>
    <w:rsid w:val="00692D58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0"/>
    <w:rsid w:val="00692D58"/>
    <w:rPr>
      <w:b/>
      <w:bCs/>
      <w:shd w:val="clear" w:color="auto" w:fill="FFFFFF"/>
    </w:rPr>
  </w:style>
  <w:style w:type="character" w:customStyle="1" w:styleId="9">
    <w:name w:val="Основной текст + Полужирный9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24">
    <w:name w:val="Заголовок №2 (2)4"/>
    <w:basedOn w:val="22"/>
    <w:rsid w:val="00692D58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basedOn w:val="22"/>
    <w:rsid w:val="00692D58"/>
    <w:rPr>
      <w:b/>
      <w:bCs/>
      <w:noProof/>
      <w:sz w:val="25"/>
      <w:szCs w:val="25"/>
      <w:shd w:val="clear" w:color="auto" w:fill="FFFFFF"/>
    </w:rPr>
  </w:style>
  <w:style w:type="character" w:customStyle="1" w:styleId="132pt1">
    <w:name w:val="Основной текст (13) + Интервал 2 pt1"/>
    <w:basedOn w:val="130"/>
    <w:rsid w:val="00692D58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7">
    <w:name w:val="Основной текст (13)7"/>
    <w:basedOn w:val="130"/>
    <w:rsid w:val="00692D58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basedOn w:val="130"/>
    <w:rsid w:val="00692D5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75">
    <w:name w:val="Основной текст (17)5"/>
    <w:basedOn w:val="170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4">
    <w:name w:val="Основной текст (17)4"/>
    <w:basedOn w:val="170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90">
    <w:name w:val="Основной текст + Курсив9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4">
    <w:name w:val="Основной текст (14)24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3">
    <w:name w:val="Основной текст (14)23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40">
    <w:name w:val="Заголовок №34"/>
    <w:basedOn w:val="31"/>
    <w:rsid w:val="00692D58"/>
    <w:rPr>
      <w:b/>
      <w:bCs/>
      <w:shd w:val="clear" w:color="auto" w:fill="FFFFFF"/>
    </w:rPr>
  </w:style>
  <w:style w:type="character" w:customStyle="1" w:styleId="333">
    <w:name w:val="Заголовок №33"/>
    <w:basedOn w:val="31"/>
    <w:rsid w:val="00692D58"/>
    <w:rPr>
      <w:b/>
      <w:bCs/>
      <w:noProof/>
      <w:shd w:val="clear" w:color="auto" w:fill="FFFFFF"/>
    </w:rPr>
  </w:style>
  <w:style w:type="character" w:customStyle="1" w:styleId="3215">
    <w:name w:val="Заголовок №3 (2)15"/>
    <w:basedOn w:val="321"/>
    <w:rsid w:val="00692D58"/>
    <w:rPr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214">
    <w:name w:val="Заголовок №3 (2)14"/>
    <w:basedOn w:val="321"/>
    <w:rsid w:val="00692D58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692D58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692D58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692D58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692D58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692D58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692D58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2"/>
    <w:rsid w:val="00692D58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basedOn w:val="12"/>
    <w:rsid w:val="00692D5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ae">
    <w:name w:val="Подпись к таблице"/>
    <w:basedOn w:val="a0"/>
    <w:rsid w:val="00692D58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">
    <w:name w:val="Подпись к таблице5"/>
    <w:basedOn w:val="a0"/>
    <w:rsid w:val="00692D58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692D58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692D58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692D5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338">
    <w:name w:val="Заголовок №3 (3)8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+ Полужирный8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7">
    <w:name w:val="Основной текст + Полужирный7"/>
    <w:aliases w:val="Курсив10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6">
    <w:name w:val="Основной текст + Полужирный6"/>
    <w:aliases w:val="Курсив9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445">
    <w:name w:val="Основной текст (14)45"/>
    <w:basedOn w:val="14"/>
    <w:rsid w:val="00692D58"/>
    <w:rPr>
      <w:i/>
      <w:iCs/>
      <w:noProof/>
      <w:shd w:val="clear" w:color="auto" w:fill="FFFFFF"/>
    </w:rPr>
  </w:style>
  <w:style w:type="character" w:customStyle="1" w:styleId="1443">
    <w:name w:val="Основной текст (14)43"/>
    <w:basedOn w:val="14"/>
    <w:rsid w:val="00692D58"/>
    <w:rPr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692D58"/>
    <w:rPr>
      <w:i/>
      <w:iCs/>
      <w:noProof/>
      <w:shd w:val="clear" w:color="auto" w:fill="FFFFFF"/>
    </w:rPr>
  </w:style>
  <w:style w:type="character" w:customStyle="1" w:styleId="1439">
    <w:name w:val="Основной текст (14)39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71">
    <w:name w:val="Заголовок №37"/>
    <w:basedOn w:val="31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5">
    <w:name w:val="Основной текст (14)2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61">
    <w:name w:val="Заголовок №36"/>
    <w:basedOn w:val="31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10">
    <w:name w:val="Основной текст (17)10"/>
    <w:basedOn w:val="170"/>
    <w:rsid w:val="00692D58"/>
    <w:rPr>
      <w:b/>
      <w:bCs/>
      <w:shd w:val="clear" w:color="auto" w:fill="FFFFFF"/>
    </w:rPr>
  </w:style>
  <w:style w:type="character" w:customStyle="1" w:styleId="179">
    <w:name w:val="Основной текст (17)9"/>
    <w:basedOn w:val="170"/>
    <w:rsid w:val="00692D58"/>
    <w:rPr>
      <w:b/>
      <w:bCs/>
      <w:noProof/>
      <w:shd w:val="clear" w:color="auto" w:fill="FFFFFF"/>
    </w:rPr>
  </w:style>
  <w:style w:type="character" w:customStyle="1" w:styleId="351">
    <w:name w:val="Заголовок №35"/>
    <w:basedOn w:val="31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2pt2">
    <w:name w:val="Основной текст (13) + Интервал 2 pt2"/>
    <w:basedOn w:val="130"/>
    <w:rsid w:val="00692D58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130"/>
    <w:rsid w:val="00692D58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basedOn w:val="130"/>
    <w:rsid w:val="00692D5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51">
    <w:name w:val="Основной текст + Полужирный15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">
    <w:name w:val="Основной текст + Полужирный14"/>
    <w:aliases w:val="Курсив14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24">
    <w:name w:val="Основной текст + Полужирный12"/>
    <w:aliases w:val="Курсив12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3">
    <w:name w:val="Основной текст + Полужирный13"/>
    <w:aliases w:val="Курсив13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15">
    <w:name w:val="Основной текст + Полужирный11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5">
    <w:name w:val="Основной текст (14) + Не курсив1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28">
    <w:name w:val="Заголовок №2 (2)8"/>
    <w:basedOn w:val="22"/>
    <w:rsid w:val="00692D58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basedOn w:val="a0"/>
    <w:rsid w:val="00692D58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692D5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0"/>
    <w:rsid w:val="00692D58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0"/>
    <w:rsid w:val="00692D58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">
    <w:name w:val="А_стиль"/>
    <w:basedOn w:val="a"/>
    <w:link w:val="af0"/>
    <w:qFormat/>
    <w:rsid w:val="00692D58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0">
    <w:name w:val="А_стиль Знак"/>
    <w:basedOn w:val="a0"/>
    <w:link w:val="af"/>
    <w:rsid w:val="00692D58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0"/>
    <w:rsid w:val="00692D58"/>
  </w:style>
  <w:style w:type="character" w:customStyle="1" w:styleId="apple-converted-space">
    <w:name w:val="apple-converted-space"/>
    <w:basedOn w:val="a0"/>
    <w:rsid w:val="00692D58"/>
  </w:style>
  <w:style w:type="character" w:customStyle="1" w:styleId="126">
    <w:name w:val="Основной текст (12)_"/>
    <w:basedOn w:val="a0"/>
    <w:link w:val="1212"/>
    <w:rsid w:val="00692D58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"/>
    <w:link w:val="126"/>
    <w:rsid w:val="00692D58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2">
    <w:name w:val="Основной текст (15)_"/>
    <w:basedOn w:val="a0"/>
    <w:link w:val="1510"/>
    <w:rsid w:val="00692D58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2"/>
    <w:rsid w:val="00692D58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381">
    <w:name w:val="Основной текст + Полужирный38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f1">
    <w:name w:val="header"/>
    <w:basedOn w:val="a"/>
    <w:link w:val="af2"/>
    <w:rsid w:val="00692D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2">
    <w:name w:val="Верхний колонтитул Знак"/>
    <w:basedOn w:val="a0"/>
    <w:link w:val="af1"/>
    <w:rsid w:val="00692D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92D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692D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61">
    <w:name w:val="Основной текст (16)_"/>
    <w:basedOn w:val="a0"/>
    <w:link w:val="1610"/>
    <w:rsid w:val="00692D5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692D58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13">
    <w:name w:val="Заголовок №313"/>
    <w:basedOn w:val="31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31">
    <w:name w:val="Заголовок №2 (3)_"/>
    <w:basedOn w:val="a0"/>
    <w:link w:val="232"/>
    <w:rsid w:val="00692D58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"/>
    <w:link w:val="231"/>
    <w:rsid w:val="00692D58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5">
    <w:name w:val="Подпись к таблице_"/>
    <w:basedOn w:val="a0"/>
    <w:link w:val="1a"/>
    <w:rsid w:val="00692D58"/>
    <w:rPr>
      <w:b/>
      <w:bCs/>
      <w:shd w:val="clear" w:color="auto" w:fill="FFFFFF"/>
    </w:rPr>
  </w:style>
  <w:style w:type="paragraph" w:customStyle="1" w:styleId="1a">
    <w:name w:val="Подпись к таблице1"/>
    <w:basedOn w:val="a"/>
    <w:link w:val="af5"/>
    <w:rsid w:val="00692D5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6">
    <w:name w:val="Заголовок №3 (3)6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basedOn w:val="321"/>
    <w:rsid w:val="00692D5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5">
    <w:name w:val="Заголовок №3 (2)5"/>
    <w:basedOn w:val="321"/>
    <w:rsid w:val="00692D5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40">
    <w:name w:val="Заголовок №3 (2)4"/>
    <w:basedOn w:val="321"/>
    <w:rsid w:val="00692D5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30">
    <w:name w:val="Заголовок №3 (2)3"/>
    <w:basedOn w:val="321"/>
    <w:rsid w:val="00692D5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2">
    <w:name w:val="Заголовок №3 (2)2"/>
    <w:basedOn w:val="321"/>
    <w:rsid w:val="00692D5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35">
    <w:name w:val="Заголовок №3 (3)5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4">
    <w:name w:val="Заголовок №3 (3)4"/>
    <w:basedOn w:val="332"/>
    <w:rsid w:val="00692D58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"/>
    <w:basedOn w:val="332"/>
    <w:rsid w:val="00692D5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a">
    <w:name w:val="Заголовок №32"/>
    <w:basedOn w:val="31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">
    <w:name w:val="Основной текст + Полужирный4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730">
    <w:name w:val="Основной текст (17)3"/>
    <w:basedOn w:val="170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a">
    <w:name w:val="Заголовок №4_"/>
    <w:basedOn w:val="a0"/>
    <w:link w:val="410"/>
    <w:rsid w:val="00692D5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a"/>
    <w:rsid w:val="00692D58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b">
    <w:name w:val="Заголовок №4"/>
    <w:basedOn w:val="4a"/>
    <w:rsid w:val="00692D58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a"/>
    <w:rsid w:val="00692D58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a"/>
    <w:rsid w:val="00692D58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a"/>
    <w:rsid w:val="00692D58"/>
    <w:rPr>
      <w:b/>
      <w:bCs/>
      <w:noProof/>
      <w:shd w:val="clear" w:color="auto" w:fill="FFFFFF"/>
    </w:rPr>
  </w:style>
  <w:style w:type="character" w:customStyle="1" w:styleId="3Calibri">
    <w:name w:val="Заголовок №3 + Calibri"/>
    <w:aliases w:val="11,5 pt9"/>
    <w:basedOn w:val="31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Calibri1">
    <w:name w:val="Заголовок №3 + Calibri1"/>
    <w:aliases w:val="111,5 pt8"/>
    <w:basedOn w:val="31"/>
    <w:rsid w:val="00692D58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417">
    <w:name w:val="Заголовок №417"/>
    <w:basedOn w:val="4a"/>
    <w:rsid w:val="00692D58"/>
    <w:rPr>
      <w:b/>
      <w:bCs/>
      <w:shd w:val="clear" w:color="auto" w:fill="FFFFFF"/>
    </w:rPr>
  </w:style>
  <w:style w:type="character" w:customStyle="1" w:styleId="422">
    <w:name w:val="Заголовок №4 (2)_"/>
    <w:basedOn w:val="a0"/>
    <w:link w:val="4210"/>
    <w:rsid w:val="00692D5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2"/>
    <w:rsid w:val="00692D58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423">
    <w:name w:val="Заголовок №4 (2)"/>
    <w:basedOn w:val="422"/>
    <w:rsid w:val="00692D58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70">
    <w:name w:val="Основной текст + Курсив7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1">
    <w:name w:val="Заголовок №4 (3)_"/>
    <w:basedOn w:val="a0"/>
    <w:link w:val="4310"/>
    <w:rsid w:val="00692D58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"/>
    <w:link w:val="431"/>
    <w:rsid w:val="00692D58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1"/>
    <w:rsid w:val="00692D58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692D58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9">
    <w:name w:val="Заголовок №4 (2)9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60">
    <w:name w:val="Основной текст + Курсив6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91">
    <w:name w:val="Основной текст + 9"/>
    <w:aliases w:val="5 pt7,Курсив7,Интервал 0 pt"/>
    <w:basedOn w:val="a6"/>
    <w:rsid w:val="00692D58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58">
    <w:name w:val="Основной текст + Курсив5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28">
    <w:name w:val="Заголовок №4 (2)8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0">
    <w:name w:val="Основной текст (14)20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9">
    <w:name w:val="Основной текст (14)19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8">
    <w:name w:val="Основной текст (14)18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7">
    <w:name w:val="Основной текст (14)1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30">
    <w:name w:val="Заголовок №3 (3)3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7">
    <w:name w:val="Заголовок №4 (2)7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b">
    <w:name w:val="Заголовок №3"/>
    <w:basedOn w:val="31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6">
    <w:name w:val="Заголовок №4 (2)6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basedOn w:val="431"/>
    <w:rsid w:val="00692D58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4220">
    <w:name w:val="Заголовок №4 (2)2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c">
    <w:name w:val="Заголовок №4 + Не полужирный"/>
    <w:basedOn w:val="4a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a">
    <w:name w:val="Заголовок №4 + Не полужирный2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basedOn w:val="431"/>
    <w:rsid w:val="00692D5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basedOn w:val="431"/>
    <w:rsid w:val="00692D58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4">
    <w:name w:val="Основной текст (14) + Полужирный"/>
    <w:basedOn w:val="14"/>
    <w:rsid w:val="00692D5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3320">
    <w:name w:val="Заголовок №3 (3)2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50">
    <w:name w:val="Основной текст (14)15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5">
    <w:name w:val="Основной текст (13)5"/>
    <w:basedOn w:val="130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130"/>
    <w:rsid w:val="00692D5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341">
    <w:name w:val="Заголовок №3 (4)_"/>
    <w:basedOn w:val="a0"/>
    <w:link w:val="3410"/>
    <w:rsid w:val="00692D58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1"/>
    <w:rsid w:val="00692D58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1"/>
    <w:rsid w:val="00692D58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692D5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30">
    <w:name w:val="Основной текст (14)13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0">
    <w:name w:val="Основной текст (14) + Полужирный3"/>
    <w:aliases w:val="Не курсив7"/>
    <w:basedOn w:val="14"/>
    <w:rsid w:val="00692D5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10">
    <w:name w:val="Основной текст (14)11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692D5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346">
    <w:name w:val="Заголовок №3 (4)6"/>
    <w:basedOn w:val="341"/>
    <w:rsid w:val="00692D58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1"/>
    <w:rsid w:val="00692D58"/>
    <w:rPr>
      <w:b/>
      <w:bCs/>
      <w:noProof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"/>
    <w:link w:val="341"/>
    <w:rsid w:val="00692D58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4">
    <w:name w:val="Заголовок №3 (4)4"/>
    <w:basedOn w:val="341"/>
    <w:rsid w:val="00692D5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a">
    <w:name w:val="Основной текст + 13"/>
    <w:aliases w:val="5 pt6,Малые прописные"/>
    <w:basedOn w:val="a6"/>
    <w:rsid w:val="00692D58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471">
    <w:name w:val="Заголовок №47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60">
    <w:name w:val="Заголовок №46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1"/>
    <w:rsid w:val="00692D5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1"/>
    <w:rsid w:val="00692D5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b">
    <w:name w:val="Заголовок №42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01">
    <w:name w:val="Основной текст (20)_"/>
    <w:basedOn w:val="a0"/>
    <w:link w:val="2010"/>
    <w:rsid w:val="00692D58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692D58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692D58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a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basedOn w:val="a6"/>
    <w:rsid w:val="00692D58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</w:rPr>
  </w:style>
  <w:style w:type="paragraph" w:customStyle="1" w:styleId="2010">
    <w:name w:val="Основной текст (20)1"/>
    <w:basedOn w:val="a"/>
    <w:link w:val="201"/>
    <w:rsid w:val="00692D58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d">
    <w:name w:val="Основной текст + Курсив4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c">
    <w:name w:val="Основной текст + Курсив3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b">
    <w:name w:val="Основной текст + Курсив2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90">
    <w:name w:val="Заголовок №19"/>
    <w:basedOn w:val="12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8">
    <w:name w:val="Основной текст (14)8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1">
    <w:name w:val="Основной текст (14)6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5">
    <w:name w:val="Основной текст (14)5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58">
    <w:name w:val="Основной текст (12)58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40">
    <w:name w:val="Основной текст (14)4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pt2">
    <w:name w:val="Заголовок №1 + Интервал 2 pt2"/>
    <w:basedOn w:val="12"/>
    <w:rsid w:val="00692D58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3">
    <w:name w:val="Заголовок №18"/>
    <w:basedOn w:val="12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a">
    <w:name w:val="Заголовок №17"/>
    <w:basedOn w:val="12"/>
    <w:rsid w:val="00692D5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e">
    <w:name w:val="Подпись к таблице4"/>
    <w:basedOn w:val="af5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d">
    <w:name w:val="Подпись к таблице3"/>
    <w:basedOn w:val="af5"/>
    <w:rsid w:val="00692D5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152"/>
    <w:rsid w:val="00692D58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c">
    <w:name w:val="Подпись к таблице (2)"/>
    <w:basedOn w:val="a0"/>
    <w:rsid w:val="00692D58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2"/>
    <w:rsid w:val="00692D58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62">
    <w:name w:val="Заголовок №16"/>
    <w:basedOn w:val="12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53">
    <w:name w:val="Заголовок №15"/>
    <w:basedOn w:val="12"/>
    <w:rsid w:val="00692D5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241">
    <w:name w:val="Основной текст (12)41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basedOn w:val="31"/>
    <w:rsid w:val="00692D5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">
    <w:name w:val="Заголовок №3 (5)_"/>
    <w:basedOn w:val="a0"/>
    <w:link w:val="3510"/>
    <w:rsid w:val="00692D58"/>
    <w:rPr>
      <w:i/>
      <w:iCs/>
      <w:shd w:val="clear" w:color="auto" w:fill="FFFFFF"/>
    </w:rPr>
  </w:style>
  <w:style w:type="character" w:customStyle="1" w:styleId="353">
    <w:name w:val="Заголовок №3 (5)"/>
    <w:basedOn w:val="352"/>
    <w:rsid w:val="00692D58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basedOn w:val="352"/>
    <w:rsid w:val="00692D58"/>
    <w:rPr>
      <w:b/>
      <w:bCs/>
      <w:i/>
      <w:iCs/>
      <w:shd w:val="clear" w:color="auto" w:fill="FFFFFF"/>
    </w:rPr>
  </w:style>
  <w:style w:type="character" w:customStyle="1" w:styleId="33a">
    <w:name w:val="Заголовок №3 + Не полужирный3"/>
    <w:aliases w:val="Курсив5"/>
    <w:basedOn w:val="31"/>
    <w:rsid w:val="00692D5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2b">
    <w:name w:val="Заголовок №3 + Не полужирный2"/>
    <w:aliases w:val="Курсив4"/>
    <w:basedOn w:val="31"/>
    <w:rsid w:val="00692D5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0">
    <w:name w:val="Заголовок №3 (5)2"/>
    <w:basedOn w:val="352"/>
    <w:rsid w:val="00692D58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basedOn w:val="352"/>
    <w:rsid w:val="00692D58"/>
    <w:rPr>
      <w:b/>
      <w:bCs/>
      <w:i/>
      <w:iCs/>
      <w:shd w:val="clear" w:color="auto" w:fill="FFFFFF"/>
    </w:rPr>
  </w:style>
  <w:style w:type="character" w:customStyle="1" w:styleId="312">
    <w:name w:val="Заголовок №3 + Не полужирный1"/>
    <w:aliases w:val="Курсив3"/>
    <w:basedOn w:val="31"/>
    <w:rsid w:val="00692D5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paragraph" w:customStyle="1" w:styleId="3510">
    <w:name w:val="Заголовок №3 (5)1"/>
    <w:basedOn w:val="a"/>
    <w:link w:val="352"/>
    <w:rsid w:val="00692D58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1">
    <w:name w:val="Основной текст (19)_"/>
    <w:basedOn w:val="a0"/>
    <w:link w:val="1910"/>
    <w:rsid w:val="00692D58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692D58"/>
    <w:rPr>
      <w:b/>
      <w:bCs/>
      <w:shd w:val="clear" w:color="auto" w:fill="FFFFFF"/>
    </w:rPr>
  </w:style>
  <w:style w:type="paragraph" w:customStyle="1" w:styleId="1910">
    <w:name w:val="Основной текст (19)1"/>
    <w:basedOn w:val="a"/>
    <w:link w:val="191"/>
    <w:rsid w:val="00692D5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11">
    <w:name w:val="Основной текст + 131"/>
    <w:aliases w:val="5 pt4,Малые прописные1"/>
    <w:basedOn w:val="a6"/>
    <w:rsid w:val="00692D58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2d">
    <w:name w:val="Подпись к таблице2"/>
    <w:basedOn w:val="af5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basedOn w:val="a0"/>
    <w:link w:val="211"/>
    <w:rsid w:val="00692D58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692D58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"/>
    <w:link w:val="2e"/>
    <w:rsid w:val="00692D58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927">
    <w:name w:val="Основной текст (19)27"/>
    <w:basedOn w:val="191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6"/>
    <w:rsid w:val="00692D58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0">
    <w:name w:val="Основной текст (12)30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21">
    <w:name w:val="Основной текст (19)21"/>
    <w:basedOn w:val="191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basedOn w:val="191"/>
    <w:rsid w:val="00692D5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24">
    <w:name w:val="Основной текст (12)24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62">
    <w:name w:val="Заголовок №3 (6)_"/>
    <w:basedOn w:val="a0"/>
    <w:link w:val="3610"/>
    <w:rsid w:val="00692D58"/>
    <w:rPr>
      <w:shd w:val="clear" w:color="auto" w:fill="FFFFFF"/>
    </w:rPr>
  </w:style>
  <w:style w:type="paragraph" w:customStyle="1" w:styleId="3610">
    <w:name w:val="Заголовок №3 (6)1"/>
    <w:basedOn w:val="a"/>
    <w:link w:val="362"/>
    <w:rsid w:val="00692D5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19">
    <w:name w:val="Основной текст (19)19"/>
    <w:basedOn w:val="191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1"/>
    <w:rsid w:val="00692D5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0">
    <w:name w:val="Основной текст (12)21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0">
    <w:name w:val="Основной текст (12)20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basedOn w:val="a6"/>
    <w:rsid w:val="00692D58"/>
    <w:rPr>
      <w:rFonts w:ascii="Times New Roman" w:hAnsi="Times New Roman" w:cs="Times New Roman"/>
      <w:b/>
      <w:bCs/>
      <w:i/>
      <w:iCs/>
      <w:spacing w:val="-20"/>
      <w:shd w:val="clear" w:color="auto" w:fill="FFFFFF"/>
    </w:rPr>
  </w:style>
  <w:style w:type="character" w:customStyle="1" w:styleId="1915">
    <w:name w:val="Основной текст (19)15"/>
    <w:basedOn w:val="191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1"/>
    <w:rsid w:val="00692D5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191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191"/>
    <w:rsid w:val="00692D5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0">
    <w:name w:val="Основной текст (12)12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0">
    <w:name w:val="Основной текст (12)11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3">
    <w:name w:val="Основной текст (12)6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0">
    <w:name w:val="Основной текст (12)5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7">
    <w:name w:val="Заголовок №14"/>
    <w:basedOn w:val="12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b">
    <w:name w:val="Заголовок №13"/>
    <w:basedOn w:val="12"/>
    <w:rsid w:val="00692D5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1">
    <w:name w:val="Основной текст (17) + Не полужирный1"/>
    <w:basedOn w:val="170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242">
    <w:name w:val="Основной текст (12)4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8">
    <w:name w:val="Основной текст (12)3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330">
    <w:name w:val="Основной текст (13)3"/>
    <w:basedOn w:val="130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21">
    <w:name w:val="Основной текст (13)2"/>
    <w:basedOn w:val="130"/>
    <w:rsid w:val="00692D5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18">
    <w:name w:val="Основной текст (11)8"/>
    <w:basedOn w:val="110"/>
    <w:rsid w:val="00692D58"/>
    <w:rPr>
      <w:sz w:val="17"/>
      <w:szCs w:val="17"/>
      <w:shd w:val="clear" w:color="auto" w:fill="FFFFFF"/>
    </w:rPr>
  </w:style>
  <w:style w:type="character" w:customStyle="1" w:styleId="81">
    <w:name w:val="Основной текст + 8"/>
    <w:aliases w:val="5 pt3"/>
    <w:basedOn w:val="a6"/>
    <w:rsid w:val="00692D5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10">
    <w:name w:val="Основной текст + 81"/>
    <w:aliases w:val="5 pt2"/>
    <w:basedOn w:val="a6"/>
    <w:rsid w:val="00692D58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117">
    <w:name w:val="Основной текст (11)7"/>
    <w:basedOn w:val="110"/>
    <w:rsid w:val="00692D58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basedOn w:val="110"/>
    <w:rsid w:val="00692D58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692D58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692D58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basedOn w:val="110"/>
    <w:rsid w:val="00692D58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110"/>
    <w:rsid w:val="00692D58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basedOn w:val="100"/>
    <w:rsid w:val="00692D58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rsid w:val="00692D58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basedOn w:val="110"/>
    <w:rsid w:val="00692D5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0">
    <w:name w:val="Основной текст (11)5"/>
    <w:basedOn w:val="110"/>
    <w:rsid w:val="00692D5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basedOn w:val="12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c">
    <w:name w:val="Оглавление 1 Знак"/>
    <w:basedOn w:val="a0"/>
    <w:link w:val="1d"/>
    <w:rsid w:val="00692D58"/>
    <w:rPr>
      <w:b/>
      <w:bCs/>
      <w:shd w:val="clear" w:color="auto" w:fill="FFFFFF"/>
    </w:rPr>
  </w:style>
  <w:style w:type="character" w:customStyle="1" w:styleId="2f">
    <w:name w:val="Оглавление (2) + Не полужирный"/>
    <w:basedOn w:val="1c"/>
    <w:rsid w:val="00692D58"/>
    <w:rPr>
      <w:b/>
      <w:bCs/>
      <w:shd w:val="clear" w:color="auto" w:fill="FFFFFF"/>
    </w:rPr>
  </w:style>
  <w:style w:type="character" w:customStyle="1" w:styleId="233">
    <w:name w:val="Оглавление (2)3"/>
    <w:basedOn w:val="1c"/>
    <w:rsid w:val="00692D58"/>
    <w:rPr>
      <w:b/>
      <w:bCs/>
      <w:noProof/>
      <w:shd w:val="clear" w:color="auto" w:fill="FFFFFF"/>
    </w:rPr>
  </w:style>
  <w:style w:type="paragraph" w:styleId="1d">
    <w:name w:val="toc 1"/>
    <w:basedOn w:val="a"/>
    <w:next w:val="a"/>
    <w:link w:val="1c"/>
    <w:rsid w:val="00692D58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1pt">
    <w:name w:val="Основной текст (11) + Интервал 1 pt"/>
    <w:basedOn w:val="110"/>
    <w:rsid w:val="00692D58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1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1"/>
    <w:rsid w:val="00692D5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basedOn w:val="110"/>
    <w:rsid w:val="00692D5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basedOn w:val="110"/>
    <w:rsid w:val="00692D58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1">
    <w:name w:val="Основной текст (11) + Курсив1"/>
    <w:basedOn w:val="110"/>
    <w:rsid w:val="00692D58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basedOn w:val="110"/>
    <w:rsid w:val="00692D58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6">
    <w:name w:val="page number"/>
    <w:basedOn w:val="a0"/>
    <w:rsid w:val="00692D58"/>
  </w:style>
  <w:style w:type="character" w:customStyle="1" w:styleId="Zag11">
    <w:name w:val="Zag_11"/>
    <w:rsid w:val="00597A10"/>
  </w:style>
  <w:style w:type="paragraph" w:styleId="af7">
    <w:name w:val="Normal (Web)"/>
    <w:basedOn w:val="a"/>
    <w:uiPriority w:val="99"/>
    <w:rsid w:val="00346982"/>
    <w:pPr>
      <w:suppressAutoHyphens/>
      <w:spacing w:before="280" w:after="280"/>
    </w:pPr>
    <w:rPr>
      <w:lang w:eastAsia="ar-SA"/>
    </w:rPr>
  </w:style>
  <w:style w:type="paragraph" w:styleId="af8">
    <w:name w:val="List Paragraph"/>
    <w:basedOn w:val="a"/>
    <w:uiPriority w:val="34"/>
    <w:qFormat/>
    <w:rsid w:val="00CB7532"/>
    <w:pPr>
      <w:ind w:left="720"/>
      <w:contextualSpacing/>
    </w:pPr>
  </w:style>
  <w:style w:type="paragraph" w:customStyle="1" w:styleId="315">
    <w:name w:val="Список 31"/>
    <w:basedOn w:val="a"/>
    <w:rsid w:val="00F42457"/>
    <w:pPr>
      <w:suppressAutoHyphens/>
      <w:ind w:left="849" w:hanging="283"/>
    </w:pPr>
    <w:rPr>
      <w:rFonts w:cs="Calibri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1D573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D5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Текст1"/>
    <w:basedOn w:val="a"/>
    <w:rsid w:val="001D573E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0841B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841BA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Emphasis"/>
    <w:uiPriority w:val="20"/>
    <w:qFormat/>
    <w:rsid w:val="00CF6595"/>
    <w:rPr>
      <w:i/>
      <w:iCs/>
    </w:rPr>
  </w:style>
  <w:style w:type="character" w:styleId="afe">
    <w:name w:val="Strong"/>
    <w:uiPriority w:val="22"/>
    <w:qFormat/>
    <w:rsid w:val="00CF6595"/>
    <w:rPr>
      <w:b/>
      <w:bCs/>
    </w:rPr>
  </w:style>
  <w:style w:type="paragraph" w:styleId="aff">
    <w:name w:val="No Spacing"/>
    <w:uiPriority w:val="1"/>
    <w:qFormat/>
    <w:rsid w:val="00CF65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D5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D5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2D5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2D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2D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осн текст"/>
    <w:basedOn w:val="a"/>
    <w:rsid w:val="00692D5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4">
    <w:name w:val="А ОСН ТЕКСТ"/>
    <w:basedOn w:val="a"/>
    <w:rsid w:val="00692D58"/>
    <w:pPr>
      <w:spacing w:line="360" w:lineRule="auto"/>
      <w:ind w:firstLine="454"/>
      <w:jc w:val="both"/>
    </w:pPr>
    <w:rPr>
      <w:sz w:val="28"/>
      <w:szCs w:val="28"/>
    </w:rPr>
  </w:style>
  <w:style w:type="character" w:styleId="a5">
    <w:name w:val="Hyperlink"/>
    <w:basedOn w:val="a0"/>
    <w:rsid w:val="00692D58"/>
    <w:rPr>
      <w:color w:val="000080"/>
      <w:u w:val="single"/>
    </w:rPr>
  </w:style>
  <w:style w:type="character" w:customStyle="1" w:styleId="a6">
    <w:name w:val="Основной текст Знак"/>
    <w:basedOn w:val="a0"/>
    <w:link w:val="a7"/>
    <w:rsid w:val="00692D58"/>
    <w:rPr>
      <w:shd w:val="clear" w:color="auto" w:fill="FFFFFF"/>
    </w:rPr>
  </w:style>
  <w:style w:type="paragraph" w:styleId="a7">
    <w:name w:val="Body Text"/>
    <w:basedOn w:val="a"/>
    <w:link w:val="a6"/>
    <w:rsid w:val="00692D5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92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a6"/>
    <w:rsid w:val="00692D58"/>
    <w:rPr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92D58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692D58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2">
    <w:name w:val="Основной текст (10)"/>
    <w:basedOn w:val="100"/>
    <w:rsid w:val="00692D58"/>
    <w:rPr>
      <w:b/>
      <w:bCs/>
      <w:noProof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692D58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92D58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2">
    <w:name w:val="Основной текст (11) + Полужирный"/>
    <w:basedOn w:val="110"/>
    <w:rsid w:val="00692D58"/>
    <w:rPr>
      <w:b/>
      <w:bCs/>
      <w:sz w:val="17"/>
      <w:szCs w:val="17"/>
      <w:shd w:val="clear" w:color="auto" w:fill="FFFFFF"/>
    </w:rPr>
  </w:style>
  <w:style w:type="character" w:customStyle="1" w:styleId="113">
    <w:name w:val="Основной текст (11)"/>
    <w:basedOn w:val="110"/>
    <w:rsid w:val="00692D58"/>
    <w:rPr>
      <w:noProof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14"/>
    <w:rsid w:val="00692D58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"/>
    <w:link w:val="12"/>
    <w:rsid w:val="00692D58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">
    <w:name w:val="Заголовок №1"/>
    <w:basedOn w:val="12"/>
    <w:rsid w:val="00692D58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basedOn w:val="a6"/>
    <w:rsid w:val="00692D58"/>
    <w:rPr>
      <w:b/>
      <w:bCs/>
      <w:shd w:val="clear" w:color="auto" w:fill="FFFFFF"/>
    </w:rPr>
  </w:style>
  <w:style w:type="character" w:customStyle="1" w:styleId="50">
    <w:name w:val="Основной текст + Полужирный50"/>
    <w:basedOn w:val="a6"/>
    <w:rsid w:val="00692D58"/>
    <w:rPr>
      <w:b/>
      <w:bCs/>
      <w:shd w:val="clear" w:color="auto" w:fill="FFFFFF"/>
    </w:rPr>
  </w:style>
  <w:style w:type="paragraph" w:styleId="a9">
    <w:name w:val="footnote text"/>
    <w:basedOn w:val="a"/>
    <w:link w:val="aa"/>
    <w:semiHidden/>
    <w:rsid w:val="00692D5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692D5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rsid w:val="00692D58"/>
    <w:rPr>
      <w:vertAlign w:val="superscript"/>
    </w:rPr>
  </w:style>
  <w:style w:type="character" w:customStyle="1" w:styleId="12pt">
    <w:name w:val="Заголовок №1 + Интервал 2 pt"/>
    <w:basedOn w:val="12"/>
    <w:rsid w:val="00692D58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0">
    <w:name w:val="Заголовок №112"/>
    <w:basedOn w:val="12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49">
    <w:name w:val="Основной текст + Полужирный49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">
    <w:name w:val="Заголовок №3_"/>
    <w:basedOn w:val="a0"/>
    <w:link w:val="310"/>
    <w:rsid w:val="00692D5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692D5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+ Не полужирный"/>
    <w:basedOn w:val="31"/>
    <w:rsid w:val="00692D58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1"/>
    <w:rsid w:val="00692D58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1"/>
    <w:rsid w:val="00692D58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1"/>
    <w:rsid w:val="00692D58"/>
    <w:rPr>
      <w:b/>
      <w:bCs/>
      <w:shd w:val="clear" w:color="auto" w:fill="FFFFFF"/>
    </w:rPr>
  </w:style>
  <w:style w:type="character" w:customStyle="1" w:styleId="ac">
    <w:name w:val="Основной текст + Курсив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61">
    <w:name w:val="Основной текст + Курсив61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6">
    <w:name w:val="Основной текст + Полужирный46"/>
    <w:aliases w:val="Курсив30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692D58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92D58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2pt">
    <w:name w:val="Основной текст (13) + Интервал 2 pt"/>
    <w:basedOn w:val="130"/>
    <w:rsid w:val="00692D58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2">
    <w:name w:val="Основной текст (13)"/>
    <w:basedOn w:val="130"/>
    <w:rsid w:val="00692D58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130"/>
    <w:rsid w:val="00692D5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692D5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692D58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4">
    <w:name w:val="Основной текст + Полужирный44"/>
    <w:aliases w:val="Курсив28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59">
    <w:name w:val="Основной текст + Курсив59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7">
    <w:name w:val="Основной текст + Курсив57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Полужирный43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Основной текст + Полужирный42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692D5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92D58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 + Не курсив"/>
    <w:basedOn w:val="14"/>
    <w:rsid w:val="00692D58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692D58"/>
    <w:rPr>
      <w:i/>
      <w:iCs/>
      <w:noProof/>
      <w:shd w:val="clear" w:color="auto" w:fill="FFFFFF"/>
    </w:rPr>
  </w:style>
  <w:style w:type="character" w:customStyle="1" w:styleId="56">
    <w:name w:val="Основной текст + Курсив56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70">
    <w:name w:val="Основной текст (12)70"/>
    <w:basedOn w:val="a0"/>
    <w:rsid w:val="00692D5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0">
    <w:name w:val="Основной текст + Полужирный40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269">
    <w:name w:val="Основной текст (12)69"/>
    <w:basedOn w:val="a0"/>
    <w:rsid w:val="00692D5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0"/>
    <w:rsid w:val="00692D58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692D58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692D58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7">
    <w:name w:val="Основной текст + Полужирный37"/>
    <w:aliases w:val="Курсив27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8">
    <w:name w:val="Заголовок №3 + Не полужирный8"/>
    <w:basedOn w:val="31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6">
    <w:name w:val="Основной текст + Полужирный36"/>
    <w:aliases w:val="Курсив26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370">
    <w:name w:val="Заголовок №3 + Не полужирный7"/>
    <w:basedOn w:val="31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60">
    <w:name w:val="Заголовок №3 + Не полужирный6"/>
    <w:aliases w:val="Курсив25"/>
    <w:basedOn w:val="31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5">
    <w:name w:val="Основной текст + Курсив55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5">
    <w:name w:val="Основной текст + Полужирный35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4">
    <w:name w:val="Основной текст + Полужирный34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54">
    <w:name w:val="Основной текст + Курсив54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0">
    <w:name w:val="Основной текст (12) + Курсив"/>
    <w:basedOn w:val="a0"/>
    <w:rsid w:val="00692D5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3">
    <w:name w:val="Основной текст + Курсив53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11">
    <w:name w:val="Основной текст + Полужирный31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00">
    <w:name w:val="Основной текст + Полужирный30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basedOn w:val="a0"/>
    <w:rsid w:val="00692D58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66">
    <w:name w:val="Основной текст (12)66"/>
    <w:basedOn w:val="a0"/>
    <w:rsid w:val="00692D58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692D5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7">
    <w:name w:val="Основной текст + Полужирный27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6">
    <w:name w:val="Основной текст + Полужирный26"/>
    <w:aliases w:val="Курсив21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5">
    <w:name w:val="Основной текст + Полужирный25"/>
    <w:aliases w:val="Курсив20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24">
    <w:name w:val="Основной текст + Полужирный24"/>
    <w:aliases w:val="Курсив19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10">
    <w:name w:val="Основной текст + Курсив51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00">
    <w:name w:val="Основной текст + Курсив50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0">
    <w:name w:val="Основной текст + Курсив47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2">
    <w:name w:val="Основной текст + Полужирный22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1">
    <w:name w:val="Основной текст + Полужирный21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3">
    <w:name w:val="Заголовок №3 (2) + Не полужирный3"/>
    <w:aliases w:val="Не курсив15"/>
    <w:basedOn w:val="a0"/>
    <w:rsid w:val="00692D5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692D5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692D5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40">
    <w:name w:val="Основной текст + Курсив44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00">
    <w:name w:val="Основной текст + Полужирный20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9">
    <w:name w:val="Основной текст + Полужирный19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3">
    <w:name w:val="Основной текст (14) + Не курсив13"/>
    <w:basedOn w:val="14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8">
    <w:name w:val="Основной текст (14)108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0">
    <w:name w:val="Основной текст + Курсив43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Основной текст + Курсив42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8">
    <w:name w:val="Основной текст + Полужирный18"/>
    <w:aliases w:val="Курсив17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7">
    <w:name w:val="Основной текст + Полужирный17"/>
    <w:aliases w:val="Курсив16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6">
    <w:name w:val="Основной текст (16)"/>
    <w:basedOn w:val="a0"/>
    <w:rsid w:val="00692D58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692D5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692D58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2">
    <w:name w:val="Основной текст (17) + Не полужирный"/>
    <w:basedOn w:val="170"/>
    <w:rsid w:val="00692D58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692D58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31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1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5">
    <w:name w:val="Основной текст (14)9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1">
    <w:name w:val="Основной текст (14)91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9">
    <w:name w:val="Основной текст (14)89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7">
    <w:name w:val="Основной текст (14)8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0">
    <w:name w:val="Заголовок №3 (3)"/>
    <w:basedOn w:val="a0"/>
    <w:rsid w:val="00692D5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3">
    <w:name w:val="Основной текст (14)83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9">
    <w:name w:val="Заголовок №3 (3)19"/>
    <w:basedOn w:val="a0"/>
    <w:rsid w:val="00692D5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9">
    <w:name w:val="Основной текст (14)79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0">
    <w:name w:val="Основной текст (14)60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91">
    <w:name w:val="Заголовок №39"/>
    <w:basedOn w:val="31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80">
    <w:name w:val="Заголовок №38"/>
    <w:basedOn w:val="31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8">
    <w:name w:val="Заголовок №3 (3)18"/>
    <w:basedOn w:val="a0"/>
    <w:rsid w:val="00692D5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basedOn w:val="a0"/>
    <w:rsid w:val="00692D58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9">
    <w:name w:val="Заголовок №2"/>
    <w:basedOn w:val="a0"/>
    <w:rsid w:val="00692D5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2">
    <w:name w:val="Заголовок №3 (3)_"/>
    <w:basedOn w:val="a0"/>
    <w:link w:val="3310"/>
    <w:rsid w:val="00692D5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2"/>
    <w:rsid w:val="00692D58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7">
    <w:name w:val="Заголовок №3 (3)17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1">
    <w:name w:val="Заголовок №3 (2)_"/>
    <w:basedOn w:val="a0"/>
    <w:link w:val="3210"/>
    <w:rsid w:val="00692D58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692D58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1"/>
    <w:rsid w:val="00692D58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692D58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92D58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2">
    <w:name w:val="Основной текст (18)"/>
    <w:basedOn w:val="180"/>
    <w:rsid w:val="00692D58"/>
    <w:rPr>
      <w:b/>
      <w:bCs/>
      <w:i/>
      <w:iCs/>
      <w:shd w:val="clear" w:color="auto" w:fill="FFFFFF"/>
    </w:rPr>
  </w:style>
  <w:style w:type="character" w:customStyle="1" w:styleId="2a">
    <w:name w:val="Заголовок №2_"/>
    <w:basedOn w:val="a0"/>
    <w:link w:val="210"/>
    <w:rsid w:val="00692D58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a"/>
    <w:rsid w:val="00692D58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9">
    <w:name w:val="Заголовок №3 (3)9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692D5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692D58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0"/>
    <w:rsid w:val="00692D58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692D58"/>
    <w:rPr>
      <w:b/>
      <w:bCs/>
      <w:shd w:val="clear" w:color="auto" w:fill="FFFFFF"/>
    </w:rPr>
  </w:style>
  <w:style w:type="character" w:customStyle="1" w:styleId="223">
    <w:name w:val="Заголовок №22"/>
    <w:basedOn w:val="2a"/>
    <w:rsid w:val="00692D58"/>
    <w:rPr>
      <w:b/>
      <w:bCs/>
      <w:noProof/>
      <w:shd w:val="clear" w:color="auto" w:fill="FFFFFF"/>
    </w:rPr>
  </w:style>
  <w:style w:type="character" w:customStyle="1" w:styleId="121">
    <w:name w:val="Заголовок №1 (2)_"/>
    <w:basedOn w:val="a0"/>
    <w:link w:val="1210"/>
    <w:rsid w:val="00692D58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692D58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1"/>
    <w:rsid w:val="00692D58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692D58"/>
    <w:rPr>
      <w:b/>
      <w:bCs/>
      <w:sz w:val="25"/>
      <w:szCs w:val="25"/>
      <w:shd w:val="clear" w:color="auto" w:fill="FFFFFF"/>
    </w:rPr>
  </w:style>
  <w:style w:type="table" w:styleId="ad">
    <w:name w:val="Table Grid"/>
    <w:basedOn w:val="a1"/>
    <w:rsid w:val="00692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0">
    <w:name w:val="Заголовок №1 (2)2"/>
    <w:basedOn w:val="121"/>
    <w:rsid w:val="00692D58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692D58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692D58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"/>
    <w:rsid w:val="00692D58"/>
    <w:rPr>
      <w:b/>
      <w:bCs/>
      <w:noProof/>
      <w:sz w:val="25"/>
      <w:szCs w:val="25"/>
      <w:shd w:val="clear" w:color="auto" w:fill="FFFFFF"/>
    </w:rPr>
  </w:style>
  <w:style w:type="character" w:customStyle="1" w:styleId="1720">
    <w:name w:val="Основной текст (17) + Не полужирный2"/>
    <w:basedOn w:val="170"/>
    <w:rsid w:val="00692D58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0"/>
    <w:rsid w:val="00692D58"/>
    <w:rPr>
      <w:b/>
      <w:bCs/>
      <w:shd w:val="clear" w:color="auto" w:fill="FFFFFF"/>
    </w:rPr>
  </w:style>
  <w:style w:type="character" w:customStyle="1" w:styleId="177">
    <w:name w:val="Основной текст (17)7"/>
    <w:basedOn w:val="170"/>
    <w:rsid w:val="00692D58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0"/>
    <w:rsid w:val="00692D58"/>
    <w:rPr>
      <w:b/>
      <w:bCs/>
      <w:shd w:val="clear" w:color="auto" w:fill="FFFFFF"/>
    </w:rPr>
  </w:style>
  <w:style w:type="character" w:customStyle="1" w:styleId="9">
    <w:name w:val="Основной текст + Полужирный9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24">
    <w:name w:val="Заголовок №2 (2)4"/>
    <w:basedOn w:val="22"/>
    <w:rsid w:val="00692D58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basedOn w:val="22"/>
    <w:rsid w:val="00692D58"/>
    <w:rPr>
      <w:b/>
      <w:bCs/>
      <w:noProof/>
      <w:sz w:val="25"/>
      <w:szCs w:val="25"/>
      <w:shd w:val="clear" w:color="auto" w:fill="FFFFFF"/>
    </w:rPr>
  </w:style>
  <w:style w:type="character" w:customStyle="1" w:styleId="132pt1">
    <w:name w:val="Основной текст (13) + Интервал 2 pt1"/>
    <w:basedOn w:val="130"/>
    <w:rsid w:val="00692D58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7">
    <w:name w:val="Основной текст (13)7"/>
    <w:basedOn w:val="130"/>
    <w:rsid w:val="00692D58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basedOn w:val="130"/>
    <w:rsid w:val="00692D5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75">
    <w:name w:val="Основной текст (17)5"/>
    <w:basedOn w:val="170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4">
    <w:name w:val="Основной текст (17)4"/>
    <w:basedOn w:val="170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90">
    <w:name w:val="Основной текст + Курсив9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4">
    <w:name w:val="Основной текст (14)24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3">
    <w:name w:val="Основной текст (14)23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40">
    <w:name w:val="Заголовок №34"/>
    <w:basedOn w:val="31"/>
    <w:rsid w:val="00692D58"/>
    <w:rPr>
      <w:b/>
      <w:bCs/>
      <w:shd w:val="clear" w:color="auto" w:fill="FFFFFF"/>
    </w:rPr>
  </w:style>
  <w:style w:type="character" w:customStyle="1" w:styleId="333">
    <w:name w:val="Заголовок №33"/>
    <w:basedOn w:val="31"/>
    <w:rsid w:val="00692D58"/>
    <w:rPr>
      <w:b/>
      <w:bCs/>
      <w:noProof/>
      <w:shd w:val="clear" w:color="auto" w:fill="FFFFFF"/>
    </w:rPr>
  </w:style>
  <w:style w:type="character" w:customStyle="1" w:styleId="3215">
    <w:name w:val="Заголовок №3 (2)15"/>
    <w:basedOn w:val="321"/>
    <w:rsid w:val="00692D58"/>
    <w:rPr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214">
    <w:name w:val="Заголовок №3 (2)14"/>
    <w:basedOn w:val="321"/>
    <w:rsid w:val="00692D58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692D58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692D58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692D58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692D58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692D58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692D58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2"/>
    <w:rsid w:val="00692D58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basedOn w:val="12"/>
    <w:rsid w:val="00692D5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ae">
    <w:name w:val="Подпись к таблице"/>
    <w:basedOn w:val="a0"/>
    <w:rsid w:val="00692D58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">
    <w:name w:val="Подпись к таблице5"/>
    <w:basedOn w:val="a0"/>
    <w:rsid w:val="00692D58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692D58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692D58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692D5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338">
    <w:name w:val="Заголовок №3 (3)8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+ Полужирный8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7">
    <w:name w:val="Основной текст + Полужирный7"/>
    <w:aliases w:val="Курсив10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6">
    <w:name w:val="Основной текст + Полужирный6"/>
    <w:aliases w:val="Курсив9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445">
    <w:name w:val="Основной текст (14)45"/>
    <w:basedOn w:val="14"/>
    <w:rsid w:val="00692D58"/>
    <w:rPr>
      <w:i/>
      <w:iCs/>
      <w:noProof/>
      <w:shd w:val="clear" w:color="auto" w:fill="FFFFFF"/>
    </w:rPr>
  </w:style>
  <w:style w:type="character" w:customStyle="1" w:styleId="1443">
    <w:name w:val="Основной текст (14)43"/>
    <w:basedOn w:val="14"/>
    <w:rsid w:val="00692D58"/>
    <w:rPr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692D58"/>
    <w:rPr>
      <w:i/>
      <w:iCs/>
      <w:noProof/>
      <w:shd w:val="clear" w:color="auto" w:fill="FFFFFF"/>
    </w:rPr>
  </w:style>
  <w:style w:type="character" w:customStyle="1" w:styleId="1439">
    <w:name w:val="Основной текст (14)39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71">
    <w:name w:val="Заголовок №37"/>
    <w:basedOn w:val="31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5">
    <w:name w:val="Основной текст (14)2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61">
    <w:name w:val="Заголовок №36"/>
    <w:basedOn w:val="31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10">
    <w:name w:val="Основной текст (17)10"/>
    <w:basedOn w:val="170"/>
    <w:rsid w:val="00692D58"/>
    <w:rPr>
      <w:b/>
      <w:bCs/>
      <w:shd w:val="clear" w:color="auto" w:fill="FFFFFF"/>
    </w:rPr>
  </w:style>
  <w:style w:type="character" w:customStyle="1" w:styleId="179">
    <w:name w:val="Основной текст (17)9"/>
    <w:basedOn w:val="170"/>
    <w:rsid w:val="00692D58"/>
    <w:rPr>
      <w:b/>
      <w:bCs/>
      <w:noProof/>
      <w:shd w:val="clear" w:color="auto" w:fill="FFFFFF"/>
    </w:rPr>
  </w:style>
  <w:style w:type="character" w:customStyle="1" w:styleId="351">
    <w:name w:val="Заголовок №35"/>
    <w:basedOn w:val="31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2pt2">
    <w:name w:val="Основной текст (13) + Интервал 2 pt2"/>
    <w:basedOn w:val="130"/>
    <w:rsid w:val="00692D58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130"/>
    <w:rsid w:val="00692D58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basedOn w:val="130"/>
    <w:rsid w:val="00692D5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51">
    <w:name w:val="Основной текст + Полужирный15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">
    <w:name w:val="Основной текст + Полужирный14"/>
    <w:aliases w:val="Курсив14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24">
    <w:name w:val="Основной текст + Полужирный12"/>
    <w:aliases w:val="Курсив12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3">
    <w:name w:val="Основной текст + Полужирный13"/>
    <w:aliases w:val="Курсив13"/>
    <w:basedOn w:val="a6"/>
    <w:rsid w:val="00692D5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15">
    <w:name w:val="Основной текст + Полужирный11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5">
    <w:name w:val="Основной текст (14) + Не курсив15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28">
    <w:name w:val="Заголовок №2 (2)8"/>
    <w:basedOn w:val="22"/>
    <w:rsid w:val="00692D58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basedOn w:val="a0"/>
    <w:rsid w:val="00692D58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692D5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0"/>
    <w:rsid w:val="00692D58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0"/>
    <w:rsid w:val="00692D58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">
    <w:name w:val="А_стиль"/>
    <w:basedOn w:val="a"/>
    <w:link w:val="af0"/>
    <w:qFormat/>
    <w:rsid w:val="00692D58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0">
    <w:name w:val="А_стиль Знак"/>
    <w:basedOn w:val="a0"/>
    <w:link w:val="af"/>
    <w:rsid w:val="00692D58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0"/>
    <w:rsid w:val="00692D58"/>
  </w:style>
  <w:style w:type="character" w:customStyle="1" w:styleId="apple-converted-space">
    <w:name w:val="apple-converted-space"/>
    <w:basedOn w:val="a0"/>
    <w:rsid w:val="00692D58"/>
  </w:style>
  <w:style w:type="character" w:customStyle="1" w:styleId="126">
    <w:name w:val="Основной текст (12)_"/>
    <w:basedOn w:val="a0"/>
    <w:link w:val="1212"/>
    <w:rsid w:val="00692D58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"/>
    <w:link w:val="126"/>
    <w:rsid w:val="00692D58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2">
    <w:name w:val="Основной текст (15)_"/>
    <w:basedOn w:val="a0"/>
    <w:link w:val="1510"/>
    <w:rsid w:val="00692D58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2"/>
    <w:rsid w:val="00692D58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381">
    <w:name w:val="Основной текст + Полужирный38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f1">
    <w:name w:val="header"/>
    <w:basedOn w:val="a"/>
    <w:link w:val="af2"/>
    <w:rsid w:val="00692D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2">
    <w:name w:val="Верхний колонтитул Знак"/>
    <w:basedOn w:val="a0"/>
    <w:link w:val="af1"/>
    <w:rsid w:val="00692D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92D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692D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61">
    <w:name w:val="Основной текст (16)_"/>
    <w:basedOn w:val="a0"/>
    <w:link w:val="1610"/>
    <w:rsid w:val="00692D5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692D58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13">
    <w:name w:val="Заголовок №313"/>
    <w:basedOn w:val="31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31">
    <w:name w:val="Заголовок №2 (3)_"/>
    <w:basedOn w:val="a0"/>
    <w:link w:val="232"/>
    <w:rsid w:val="00692D58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"/>
    <w:link w:val="231"/>
    <w:rsid w:val="00692D58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5">
    <w:name w:val="Подпись к таблице_"/>
    <w:basedOn w:val="a0"/>
    <w:link w:val="1a"/>
    <w:rsid w:val="00692D58"/>
    <w:rPr>
      <w:b/>
      <w:bCs/>
      <w:shd w:val="clear" w:color="auto" w:fill="FFFFFF"/>
    </w:rPr>
  </w:style>
  <w:style w:type="paragraph" w:customStyle="1" w:styleId="1a">
    <w:name w:val="Подпись к таблице1"/>
    <w:basedOn w:val="a"/>
    <w:link w:val="af5"/>
    <w:rsid w:val="00692D5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6">
    <w:name w:val="Заголовок №3 (3)6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basedOn w:val="321"/>
    <w:rsid w:val="00692D5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5">
    <w:name w:val="Заголовок №3 (2)5"/>
    <w:basedOn w:val="321"/>
    <w:rsid w:val="00692D5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40">
    <w:name w:val="Заголовок №3 (2)4"/>
    <w:basedOn w:val="321"/>
    <w:rsid w:val="00692D5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30">
    <w:name w:val="Заголовок №3 (2)3"/>
    <w:basedOn w:val="321"/>
    <w:rsid w:val="00692D5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2">
    <w:name w:val="Заголовок №3 (2)2"/>
    <w:basedOn w:val="321"/>
    <w:rsid w:val="00692D5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35">
    <w:name w:val="Заголовок №3 (3)5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4">
    <w:name w:val="Заголовок №3 (3)4"/>
    <w:basedOn w:val="332"/>
    <w:rsid w:val="00692D58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"/>
    <w:basedOn w:val="332"/>
    <w:rsid w:val="00692D5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a6"/>
    <w:rsid w:val="00692D5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a">
    <w:name w:val="Заголовок №32"/>
    <w:basedOn w:val="31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">
    <w:name w:val="Основной текст + Полужирный4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730">
    <w:name w:val="Основной текст (17)3"/>
    <w:basedOn w:val="170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a">
    <w:name w:val="Заголовок №4_"/>
    <w:basedOn w:val="a0"/>
    <w:link w:val="410"/>
    <w:rsid w:val="00692D5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a"/>
    <w:rsid w:val="00692D58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b">
    <w:name w:val="Заголовок №4"/>
    <w:basedOn w:val="4a"/>
    <w:rsid w:val="00692D58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a"/>
    <w:rsid w:val="00692D58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a"/>
    <w:rsid w:val="00692D58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a"/>
    <w:rsid w:val="00692D58"/>
    <w:rPr>
      <w:b/>
      <w:bCs/>
      <w:noProof/>
      <w:shd w:val="clear" w:color="auto" w:fill="FFFFFF"/>
    </w:rPr>
  </w:style>
  <w:style w:type="character" w:customStyle="1" w:styleId="3Calibri">
    <w:name w:val="Заголовок №3 + Calibri"/>
    <w:aliases w:val="11,5 pt9"/>
    <w:basedOn w:val="31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Calibri1">
    <w:name w:val="Заголовок №3 + Calibri1"/>
    <w:aliases w:val="111,5 pt8"/>
    <w:basedOn w:val="31"/>
    <w:rsid w:val="00692D58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417">
    <w:name w:val="Заголовок №417"/>
    <w:basedOn w:val="4a"/>
    <w:rsid w:val="00692D58"/>
    <w:rPr>
      <w:b/>
      <w:bCs/>
      <w:shd w:val="clear" w:color="auto" w:fill="FFFFFF"/>
    </w:rPr>
  </w:style>
  <w:style w:type="character" w:customStyle="1" w:styleId="422">
    <w:name w:val="Заголовок №4 (2)_"/>
    <w:basedOn w:val="a0"/>
    <w:link w:val="4210"/>
    <w:rsid w:val="00692D5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2"/>
    <w:rsid w:val="00692D58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423">
    <w:name w:val="Заголовок №4 (2)"/>
    <w:basedOn w:val="422"/>
    <w:rsid w:val="00692D58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basedOn w:val="a6"/>
    <w:rsid w:val="00692D5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70">
    <w:name w:val="Основной текст + Курсив7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1">
    <w:name w:val="Заголовок №4 (3)_"/>
    <w:basedOn w:val="a0"/>
    <w:link w:val="4310"/>
    <w:rsid w:val="00692D58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"/>
    <w:link w:val="431"/>
    <w:rsid w:val="00692D58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1"/>
    <w:rsid w:val="00692D58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692D58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basedOn w:val="a6"/>
    <w:rsid w:val="00692D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9">
    <w:name w:val="Заголовок №4 (2)9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60">
    <w:name w:val="Основной текст + Курсив6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91">
    <w:name w:val="Основной текст + 9"/>
    <w:aliases w:val="5 pt7,Курсив7,Интервал 0 pt"/>
    <w:basedOn w:val="a6"/>
    <w:rsid w:val="00692D58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58">
    <w:name w:val="Основной текст + Курсив5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28">
    <w:name w:val="Заголовок №4 (2)8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0">
    <w:name w:val="Основной текст (14)20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9">
    <w:name w:val="Основной текст (14)19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8">
    <w:name w:val="Основной текст (14)18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7">
    <w:name w:val="Основной текст (14)17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30">
    <w:name w:val="Заголовок №3 (3)3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7">
    <w:name w:val="Заголовок №4 (2)7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b">
    <w:name w:val="Заголовок №3"/>
    <w:basedOn w:val="31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6">
    <w:name w:val="Заголовок №4 (2)6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basedOn w:val="431"/>
    <w:rsid w:val="00692D58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4220">
    <w:name w:val="Заголовок №4 (2)2"/>
    <w:basedOn w:val="42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c">
    <w:name w:val="Заголовок №4 + Не полужирный"/>
    <w:basedOn w:val="4a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a">
    <w:name w:val="Заголовок №4 + Не полужирный2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basedOn w:val="431"/>
    <w:rsid w:val="00692D5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basedOn w:val="431"/>
    <w:rsid w:val="00692D58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4">
    <w:name w:val="Основной текст (14) + Полужирный"/>
    <w:basedOn w:val="14"/>
    <w:rsid w:val="00692D5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3320">
    <w:name w:val="Заголовок №3 (3)2"/>
    <w:basedOn w:val="332"/>
    <w:rsid w:val="00692D5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50">
    <w:name w:val="Основной текст (14)15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5">
    <w:name w:val="Основной текст (13)5"/>
    <w:basedOn w:val="130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130"/>
    <w:rsid w:val="00692D5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341">
    <w:name w:val="Заголовок №3 (4)_"/>
    <w:basedOn w:val="a0"/>
    <w:link w:val="3410"/>
    <w:rsid w:val="00692D58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1"/>
    <w:rsid w:val="00692D58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1"/>
    <w:rsid w:val="00692D58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692D5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30">
    <w:name w:val="Основной текст (14)13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0">
    <w:name w:val="Основной текст (14) + Полужирный3"/>
    <w:aliases w:val="Не курсив7"/>
    <w:basedOn w:val="14"/>
    <w:rsid w:val="00692D5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10">
    <w:name w:val="Основной текст (14)11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692D5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692D5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346">
    <w:name w:val="Заголовок №3 (4)6"/>
    <w:basedOn w:val="341"/>
    <w:rsid w:val="00692D58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1"/>
    <w:rsid w:val="00692D58"/>
    <w:rPr>
      <w:b/>
      <w:bCs/>
      <w:noProof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"/>
    <w:link w:val="341"/>
    <w:rsid w:val="00692D58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4">
    <w:name w:val="Заголовок №3 (4)4"/>
    <w:basedOn w:val="341"/>
    <w:rsid w:val="00692D5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a">
    <w:name w:val="Основной текст + 13"/>
    <w:aliases w:val="5 pt6,Малые прописные"/>
    <w:basedOn w:val="a6"/>
    <w:rsid w:val="00692D58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471">
    <w:name w:val="Заголовок №47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60">
    <w:name w:val="Заголовок №46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1"/>
    <w:rsid w:val="00692D5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1"/>
    <w:rsid w:val="00692D5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b">
    <w:name w:val="Заголовок №42"/>
    <w:basedOn w:val="4a"/>
    <w:rsid w:val="00692D5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01">
    <w:name w:val="Основной текст (20)_"/>
    <w:basedOn w:val="a0"/>
    <w:link w:val="2010"/>
    <w:rsid w:val="00692D58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692D58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692D58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a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basedOn w:val="a6"/>
    <w:rsid w:val="00692D58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</w:rPr>
  </w:style>
  <w:style w:type="paragraph" w:customStyle="1" w:styleId="2010">
    <w:name w:val="Основной текст (20)1"/>
    <w:basedOn w:val="a"/>
    <w:link w:val="201"/>
    <w:rsid w:val="00692D58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d">
    <w:name w:val="Основной текст + Курсив4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c">
    <w:name w:val="Основной текст + Курсив3"/>
    <w:basedOn w:val="a6"/>
    <w:rsid w:val="00692D5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b">
    <w:name w:val="Основной текст + Курсив2"/>
    <w:basedOn w:val="a6"/>
    <w:rsid w:val="00692D5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90">
    <w:name w:val="Заголовок №19"/>
    <w:basedOn w:val="12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8">
    <w:name w:val="Основной текст (14)8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1">
    <w:name w:val="Основной текст (14)6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5">
    <w:name w:val="Основной текст (14)5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58">
    <w:name w:val="Основной текст (12)58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40">
    <w:name w:val="Основной текст (14)4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pt2">
    <w:name w:val="Заголовок №1 + Интервал 2 pt2"/>
    <w:basedOn w:val="12"/>
    <w:rsid w:val="00692D58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3">
    <w:name w:val="Заголовок №18"/>
    <w:basedOn w:val="12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a">
    <w:name w:val="Заголовок №17"/>
    <w:basedOn w:val="12"/>
    <w:rsid w:val="00692D5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e">
    <w:name w:val="Подпись к таблице4"/>
    <w:basedOn w:val="af5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d">
    <w:name w:val="Подпись к таблице3"/>
    <w:basedOn w:val="af5"/>
    <w:rsid w:val="00692D5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152"/>
    <w:rsid w:val="00692D58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c">
    <w:name w:val="Подпись к таблице (2)"/>
    <w:basedOn w:val="a0"/>
    <w:rsid w:val="00692D58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2"/>
    <w:rsid w:val="00692D58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62">
    <w:name w:val="Заголовок №16"/>
    <w:basedOn w:val="12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53">
    <w:name w:val="Заголовок №15"/>
    <w:basedOn w:val="12"/>
    <w:rsid w:val="00692D5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241">
    <w:name w:val="Основной текст (12)41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basedOn w:val="31"/>
    <w:rsid w:val="00692D5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">
    <w:name w:val="Заголовок №3 (5)_"/>
    <w:basedOn w:val="a0"/>
    <w:link w:val="3510"/>
    <w:rsid w:val="00692D58"/>
    <w:rPr>
      <w:i/>
      <w:iCs/>
      <w:shd w:val="clear" w:color="auto" w:fill="FFFFFF"/>
    </w:rPr>
  </w:style>
  <w:style w:type="character" w:customStyle="1" w:styleId="353">
    <w:name w:val="Заголовок №3 (5)"/>
    <w:basedOn w:val="352"/>
    <w:rsid w:val="00692D58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basedOn w:val="352"/>
    <w:rsid w:val="00692D58"/>
    <w:rPr>
      <w:b/>
      <w:bCs/>
      <w:i/>
      <w:iCs/>
      <w:shd w:val="clear" w:color="auto" w:fill="FFFFFF"/>
    </w:rPr>
  </w:style>
  <w:style w:type="character" w:customStyle="1" w:styleId="33a">
    <w:name w:val="Заголовок №3 + Не полужирный3"/>
    <w:aliases w:val="Курсив5"/>
    <w:basedOn w:val="31"/>
    <w:rsid w:val="00692D5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2b">
    <w:name w:val="Заголовок №3 + Не полужирный2"/>
    <w:aliases w:val="Курсив4"/>
    <w:basedOn w:val="31"/>
    <w:rsid w:val="00692D5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0">
    <w:name w:val="Заголовок №3 (5)2"/>
    <w:basedOn w:val="352"/>
    <w:rsid w:val="00692D58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basedOn w:val="352"/>
    <w:rsid w:val="00692D58"/>
    <w:rPr>
      <w:b/>
      <w:bCs/>
      <w:i/>
      <w:iCs/>
      <w:shd w:val="clear" w:color="auto" w:fill="FFFFFF"/>
    </w:rPr>
  </w:style>
  <w:style w:type="character" w:customStyle="1" w:styleId="312">
    <w:name w:val="Заголовок №3 + Не полужирный1"/>
    <w:aliases w:val="Курсив3"/>
    <w:basedOn w:val="31"/>
    <w:rsid w:val="00692D5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paragraph" w:customStyle="1" w:styleId="3510">
    <w:name w:val="Заголовок №3 (5)1"/>
    <w:basedOn w:val="a"/>
    <w:link w:val="352"/>
    <w:rsid w:val="00692D58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1">
    <w:name w:val="Основной текст (19)_"/>
    <w:basedOn w:val="a0"/>
    <w:link w:val="1910"/>
    <w:rsid w:val="00692D58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692D58"/>
    <w:rPr>
      <w:b/>
      <w:bCs/>
      <w:shd w:val="clear" w:color="auto" w:fill="FFFFFF"/>
    </w:rPr>
  </w:style>
  <w:style w:type="paragraph" w:customStyle="1" w:styleId="1910">
    <w:name w:val="Основной текст (19)1"/>
    <w:basedOn w:val="a"/>
    <w:link w:val="191"/>
    <w:rsid w:val="00692D5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11">
    <w:name w:val="Основной текст + 131"/>
    <w:aliases w:val="5 pt4,Малые прописные1"/>
    <w:basedOn w:val="a6"/>
    <w:rsid w:val="00692D58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2d">
    <w:name w:val="Подпись к таблице2"/>
    <w:basedOn w:val="af5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basedOn w:val="a0"/>
    <w:link w:val="211"/>
    <w:rsid w:val="00692D58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692D58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"/>
    <w:link w:val="2e"/>
    <w:rsid w:val="00692D58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927">
    <w:name w:val="Основной текст (19)27"/>
    <w:basedOn w:val="191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6"/>
    <w:rsid w:val="00692D58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0">
    <w:name w:val="Основной текст (12)30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21">
    <w:name w:val="Основной текст (19)21"/>
    <w:basedOn w:val="191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basedOn w:val="191"/>
    <w:rsid w:val="00692D5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basedOn w:val="14"/>
    <w:rsid w:val="00692D5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24">
    <w:name w:val="Основной текст (12)24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62">
    <w:name w:val="Заголовок №3 (6)_"/>
    <w:basedOn w:val="a0"/>
    <w:link w:val="3610"/>
    <w:rsid w:val="00692D58"/>
    <w:rPr>
      <w:shd w:val="clear" w:color="auto" w:fill="FFFFFF"/>
    </w:rPr>
  </w:style>
  <w:style w:type="paragraph" w:customStyle="1" w:styleId="3610">
    <w:name w:val="Заголовок №3 (6)1"/>
    <w:basedOn w:val="a"/>
    <w:link w:val="362"/>
    <w:rsid w:val="00692D5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19">
    <w:name w:val="Основной текст (19)19"/>
    <w:basedOn w:val="191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1"/>
    <w:rsid w:val="00692D5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0">
    <w:name w:val="Основной текст (12)21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0">
    <w:name w:val="Основной текст (12)20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basedOn w:val="a6"/>
    <w:rsid w:val="00692D58"/>
    <w:rPr>
      <w:rFonts w:ascii="Times New Roman" w:hAnsi="Times New Roman" w:cs="Times New Roman"/>
      <w:b/>
      <w:bCs/>
      <w:i/>
      <w:iCs/>
      <w:spacing w:val="-20"/>
      <w:shd w:val="clear" w:color="auto" w:fill="FFFFFF"/>
    </w:rPr>
  </w:style>
  <w:style w:type="character" w:customStyle="1" w:styleId="1915">
    <w:name w:val="Основной текст (19)15"/>
    <w:basedOn w:val="191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1"/>
    <w:rsid w:val="00692D5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191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191"/>
    <w:rsid w:val="00692D5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0">
    <w:name w:val="Основной текст (12)12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0">
    <w:name w:val="Основной текст (12)11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3">
    <w:name w:val="Основной текст (12)6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0">
    <w:name w:val="Основной текст (12)5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7">
    <w:name w:val="Заголовок №14"/>
    <w:basedOn w:val="12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b">
    <w:name w:val="Заголовок №13"/>
    <w:basedOn w:val="12"/>
    <w:rsid w:val="00692D5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1">
    <w:name w:val="Основной текст (17) + Не полужирный1"/>
    <w:basedOn w:val="170"/>
    <w:rsid w:val="00692D5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242">
    <w:name w:val="Основной текст (12)4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8">
    <w:name w:val="Основной текст (12)3"/>
    <w:basedOn w:val="126"/>
    <w:rsid w:val="00692D5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330">
    <w:name w:val="Основной текст (13)3"/>
    <w:basedOn w:val="130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21">
    <w:name w:val="Основной текст (13)2"/>
    <w:basedOn w:val="130"/>
    <w:rsid w:val="00692D5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18">
    <w:name w:val="Основной текст (11)8"/>
    <w:basedOn w:val="110"/>
    <w:rsid w:val="00692D58"/>
    <w:rPr>
      <w:sz w:val="17"/>
      <w:szCs w:val="17"/>
      <w:shd w:val="clear" w:color="auto" w:fill="FFFFFF"/>
    </w:rPr>
  </w:style>
  <w:style w:type="character" w:customStyle="1" w:styleId="81">
    <w:name w:val="Основной текст + 8"/>
    <w:aliases w:val="5 pt3"/>
    <w:basedOn w:val="a6"/>
    <w:rsid w:val="00692D5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10">
    <w:name w:val="Основной текст + 81"/>
    <w:aliases w:val="5 pt2"/>
    <w:basedOn w:val="a6"/>
    <w:rsid w:val="00692D58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117">
    <w:name w:val="Основной текст (11)7"/>
    <w:basedOn w:val="110"/>
    <w:rsid w:val="00692D58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basedOn w:val="110"/>
    <w:rsid w:val="00692D58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692D58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692D58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basedOn w:val="110"/>
    <w:rsid w:val="00692D58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110"/>
    <w:rsid w:val="00692D58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basedOn w:val="100"/>
    <w:rsid w:val="00692D58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rsid w:val="00692D58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basedOn w:val="110"/>
    <w:rsid w:val="00692D5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0">
    <w:name w:val="Основной текст (11)5"/>
    <w:basedOn w:val="110"/>
    <w:rsid w:val="00692D5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basedOn w:val="12"/>
    <w:rsid w:val="00692D5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c">
    <w:name w:val="Оглавление 1 Знак"/>
    <w:basedOn w:val="a0"/>
    <w:link w:val="1d"/>
    <w:rsid w:val="00692D58"/>
    <w:rPr>
      <w:b/>
      <w:bCs/>
      <w:shd w:val="clear" w:color="auto" w:fill="FFFFFF"/>
    </w:rPr>
  </w:style>
  <w:style w:type="character" w:customStyle="1" w:styleId="2f">
    <w:name w:val="Оглавление (2) + Не полужирный"/>
    <w:basedOn w:val="1c"/>
    <w:rsid w:val="00692D58"/>
    <w:rPr>
      <w:b/>
      <w:bCs/>
      <w:shd w:val="clear" w:color="auto" w:fill="FFFFFF"/>
    </w:rPr>
  </w:style>
  <w:style w:type="character" w:customStyle="1" w:styleId="233">
    <w:name w:val="Оглавление (2)3"/>
    <w:basedOn w:val="1c"/>
    <w:rsid w:val="00692D58"/>
    <w:rPr>
      <w:b/>
      <w:bCs/>
      <w:noProof/>
      <w:shd w:val="clear" w:color="auto" w:fill="FFFFFF"/>
    </w:rPr>
  </w:style>
  <w:style w:type="paragraph" w:styleId="1d">
    <w:name w:val="toc 1"/>
    <w:basedOn w:val="a"/>
    <w:next w:val="a"/>
    <w:link w:val="1c"/>
    <w:rsid w:val="00692D58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1pt">
    <w:name w:val="Основной текст (11) + Интервал 1 pt"/>
    <w:basedOn w:val="110"/>
    <w:rsid w:val="00692D58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basedOn w:val="126"/>
    <w:rsid w:val="00692D5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1"/>
    <w:rsid w:val="00692D5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1"/>
    <w:rsid w:val="00692D5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basedOn w:val="110"/>
    <w:rsid w:val="00692D5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basedOn w:val="110"/>
    <w:rsid w:val="00692D58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1">
    <w:name w:val="Основной текст (11) + Курсив1"/>
    <w:basedOn w:val="110"/>
    <w:rsid w:val="00692D58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basedOn w:val="110"/>
    <w:rsid w:val="00692D58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6">
    <w:name w:val="page number"/>
    <w:basedOn w:val="a0"/>
    <w:rsid w:val="00692D58"/>
  </w:style>
  <w:style w:type="character" w:customStyle="1" w:styleId="Zag11">
    <w:name w:val="Zag_11"/>
    <w:rsid w:val="00597A10"/>
  </w:style>
  <w:style w:type="paragraph" w:styleId="af7">
    <w:name w:val="Normal (Web)"/>
    <w:basedOn w:val="a"/>
    <w:uiPriority w:val="99"/>
    <w:rsid w:val="00346982"/>
    <w:pPr>
      <w:suppressAutoHyphens/>
      <w:spacing w:before="280" w:after="280"/>
    </w:pPr>
    <w:rPr>
      <w:lang w:eastAsia="ar-SA"/>
    </w:rPr>
  </w:style>
  <w:style w:type="paragraph" w:styleId="af8">
    <w:name w:val="List Paragraph"/>
    <w:basedOn w:val="a"/>
    <w:uiPriority w:val="34"/>
    <w:qFormat/>
    <w:rsid w:val="00CB7532"/>
    <w:pPr>
      <w:ind w:left="720"/>
      <w:contextualSpacing/>
    </w:pPr>
  </w:style>
  <w:style w:type="paragraph" w:customStyle="1" w:styleId="315">
    <w:name w:val="Список 31"/>
    <w:basedOn w:val="a"/>
    <w:rsid w:val="00F42457"/>
    <w:pPr>
      <w:suppressAutoHyphens/>
      <w:ind w:left="849" w:hanging="283"/>
    </w:pPr>
    <w:rPr>
      <w:rFonts w:cs="Calibri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1D573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D5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Текст1"/>
    <w:basedOn w:val="a"/>
    <w:rsid w:val="001D573E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0841B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841BA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Emphasis"/>
    <w:uiPriority w:val="20"/>
    <w:qFormat/>
    <w:rsid w:val="00CF6595"/>
    <w:rPr>
      <w:i/>
      <w:iCs/>
    </w:rPr>
  </w:style>
  <w:style w:type="character" w:styleId="afe">
    <w:name w:val="Strong"/>
    <w:uiPriority w:val="22"/>
    <w:qFormat/>
    <w:rsid w:val="00CF6595"/>
    <w:rPr>
      <w:b/>
      <w:bCs/>
    </w:rPr>
  </w:style>
  <w:style w:type="paragraph" w:styleId="aff">
    <w:name w:val="No Spacing"/>
    <w:uiPriority w:val="1"/>
    <w:qFormat/>
    <w:rsid w:val="00CF65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10683</Words>
  <Characters>60897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Надя</cp:lastModifiedBy>
  <cp:revision>2</cp:revision>
  <cp:lastPrinted>2014-10-07T10:39:00Z</cp:lastPrinted>
  <dcterms:created xsi:type="dcterms:W3CDTF">2016-02-28T13:52:00Z</dcterms:created>
  <dcterms:modified xsi:type="dcterms:W3CDTF">2016-02-28T13:52:00Z</dcterms:modified>
</cp:coreProperties>
</file>